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f024" w14:textId="16df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2020 жылғы 29 желтоқсандағы XХХХІV сессиясының "2021-2023 жылдарға арналған аудандық бюджет туралы" № 44/403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2021 жылғы 26 ақпандағы № 2/17 шешімі. Қарағанды облысының Әділет департаментінде 2021 жылғы 10 наурызда № 6239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2020 жылғы 29 желтоқсандағы XХХХІV сессиясының "2021-2023 жылдарға арналған аудандық бюджет туралы" № 44/403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6155 болып тіркелген, 2021 жылғы 21 қаңтардағы "Шет Шұғыласы" № 03 (10.832) газетінде, Қазақстан Республикасы нормативтік құқықтық актілерінің эталондық бақылау банкінде электрондық түрде 2021 жылдың 13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10 728 680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3806553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15912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6 903 863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10 838 871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60796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118139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57343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60796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60796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118139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57343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cыйақылар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10 838 871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7821"/>
        <w:gridCol w:w="2383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