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4dfd1" w14:textId="9d4df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аудандық мәслихатының 2012 жылғы 12 сәуірдегі IІ сессиясының "Шет ауданы бойынша тұрғын үй көмегін көрсету ережесін бекіту туралы" № 2/22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аудандық мәслихатының 2021 жылғы 26 ақпандағы № 2/20 шешімі. Қарағанды облысының Әділет департаментінде 2021 жылғы 10 наурызда № 6240 болып тіркелді. Күші жойылды - Қарағанды облысы Шет аудандық мәслихатының 2024 жылғы 27 наурыздағы № 10/101 шешімімен</w:t>
      </w:r>
    </w:p>
    <w:p>
      <w:pPr>
        <w:spacing w:after="0"/>
        <w:ind w:left="0"/>
        <w:jc w:val="both"/>
      </w:pPr>
      <w:r>
        <w:rPr>
          <w:rFonts w:ascii="Times New Roman"/>
          <w:b w:val="false"/>
          <w:i w:val="false"/>
          <w:color w:val="ff0000"/>
          <w:sz w:val="28"/>
        </w:rPr>
        <w:t xml:space="preserve">
      Ескерту. Күші жойылды - Қарағанды облысы Шет аудандық мәслихатының 27.03.2024 </w:t>
      </w:r>
      <w:r>
        <w:rPr>
          <w:rFonts w:ascii="Times New Roman"/>
          <w:b w:val="false"/>
          <w:i w:val="false"/>
          <w:color w:val="ff0000"/>
          <w:sz w:val="28"/>
        </w:rPr>
        <w:t>№ 10/101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Шет аудандық мәслихаты ШЕШІМ ЕТТІ:</w:t>
      </w:r>
    </w:p>
    <w:bookmarkEnd w:id="0"/>
    <w:bookmarkStart w:name="z5" w:id="1"/>
    <w:p>
      <w:pPr>
        <w:spacing w:after="0"/>
        <w:ind w:left="0"/>
        <w:jc w:val="both"/>
      </w:pPr>
      <w:r>
        <w:rPr>
          <w:rFonts w:ascii="Times New Roman"/>
          <w:b w:val="false"/>
          <w:i w:val="false"/>
          <w:color w:val="000000"/>
          <w:sz w:val="28"/>
        </w:rPr>
        <w:t xml:space="preserve">
      1. Шет аудандық мәслихатының 2012 жылғы 12 сәуірдегі ІІ сессиясының №2/22 "Шет ауданы бойынша тұрғын үй көмегін көрсету ережесін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8-17-133 болып тіркелген, 2012 жылғы 24 мамырдағы № 21(10.382) "Шет Шұғыласы" газетінде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Шет ауданы бойынша тұрғын үй көмегін көрсету туралы </w:t>
      </w:r>
      <w:r>
        <w:rPr>
          <w:rFonts w:ascii="Times New Roman"/>
          <w:b w:val="false"/>
          <w:i w:val="false"/>
          <w:color w:val="000000"/>
          <w:sz w:val="28"/>
        </w:rPr>
        <w:t>Ережесінде</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келесі редакцияда мазмұндалсын:</w:t>
      </w:r>
    </w:p>
    <w:bookmarkEnd w:id="3"/>
    <w:bookmarkStart w:name="z8" w:id="4"/>
    <w:p>
      <w:pPr>
        <w:spacing w:after="0"/>
        <w:ind w:left="0"/>
        <w:jc w:val="both"/>
      </w:pPr>
      <w:r>
        <w:rPr>
          <w:rFonts w:ascii="Times New Roman"/>
          <w:b w:val="false"/>
          <w:i w:val="false"/>
          <w:color w:val="000000"/>
          <w:sz w:val="28"/>
        </w:rPr>
        <w:t>
      "Осы Шет ауданы бойынша тұрғын үй көмегін көрсету ережесі (бұдан әрі - Ереже)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2004 жылғы 5 шілдедегі "</w:t>
      </w:r>
      <w:r>
        <w:rPr>
          <w:rFonts w:ascii="Times New Roman"/>
          <w:b w:val="false"/>
          <w:i w:val="false"/>
          <w:color w:val="000000"/>
          <w:sz w:val="28"/>
        </w:rPr>
        <w:t>Байланыс туралы</w:t>
      </w:r>
      <w:r>
        <w:rPr>
          <w:rFonts w:ascii="Times New Roman"/>
          <w:b w:val="false"/>
          <w:i w:val="false"/>
          <w:color w:val="000000"/>
          <w:sz w:val="28"/>
        </w:rPr>
        <w:t xml:space="preserve">" Заңдарына, Қазақстан Республикасы Үкіметінің 2009 жылғы 30 желтоқсандағы "Тұрғын үй көмегін көрсету ережесін бекіту туралы" </w:t>
      </w:r>
      <w:r>
        <w:rPr>
          <w:rFonts w:ascii="Times New Roman"/>
          <w:b w:val="false"/>
          <w:i w:val="false"/>
          <w:color w:val="000000"/>
          <w:sz w:val="28"/>
        </w:rPr>
        <w:t>№ 2314</w:t>
      </w:r>
      <w:r>
        <w:rPr>
          <w:rFonts w:ascii="Times New Roman"/>
          <w:b w:val="false"/>
          <w:i w:val="false"/>
          <w:color w:val="000000"/>
          <w:sz w:val="28"/>
        </w:rPr>
        <w:t>, 2009 жылғы 14 сәуірдегі "</w:t>
      </w:r>
      <w:r>
        <w:rPr>
          <w:rFonts w:ascii="Times New Roman"/>
          <w:b w:val="false"/>
          <w:i w:val="false"/>
          <w:color w:val="000000"/>
          <w:sz w:val="28"/>
        </w:rPr>
        <w:t>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w:t>
      </w:r>
      <w:r>
        <w:rPr>
          <w:rFonts w:ascii="Times New Roman"/>
          <w:b w:val="false"/>
          <w:i w:val="false"/>
          <w:color w:val="000000"/>
          <w:sz w:val="28"/>
        </w:rPr>
        <w:t>" қаулыларына сәйкес әзірленді және аз қамтылған отбасыларына (азаматтарына) тұрғын үй көмегін көрсету тәртібін айқындайды.";</w:t>
      </w:r>
    </w:p>
    <w:bookmarkEnd w:id="4"/>
    <w:bookmarkStart w:name="z9" w:id="5"/>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bookmarkEnd w:id="5"/>
    <w:bookmarkStart w:name="z10" w:id="6"/>
    <w:p>
      <w:pPr>
        <w:spacing w:after="0"/>
        <w:ind w:left="0"/>
        <w:jc w:val="both"/>
      </w:pPr>
      <w:r>
        <w:rPr>
          <w:rFonts w:ascii="Times New Roman"/>
          <w:b w:val="false"/>
          <w:i w:val="false"/>
          <w:color w:val="000000"/>
          <w:sz w:val="28"/>
        </w:rPr>
        <w:t>
      "1-1) "Азаматтарға арналған үкімет" мемлекеттік корпорациясы (бұдан әрі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электорондық нысанда мемлекеттік қызметтер көрсетуді қамтамасыз ету үшін Қазақстан Респуликасы Үкіметінің шешімі бойынша құрылған, жылжымайтын мүлікке құқықтарды оның орналсқан жері бойынша мемлекеттік тіркеуді жүзеге асыратын заңды тұлға;";</w:t>
      </w:r>
    </w:p>
    <w:bookmarkEnd w:id="6"/>
    <w:bookmarkStart w:name="z11" w:id="7"/>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8) тармақшасы</w:t>
      </w:r>
      <w:r>
        <w:rPr>
          <w:rFonts w:ascii="Times New Roman"/>
          <w:b w:val="false"/>
          <w:i w:val="false"/>
          <w:color w:val="000000"/>
          <w:sz w:val="28"/>
        </w:rPr>
        <w:t xml:space="preserve"> алып тасталсын;</w:t>
      </w:r>
    </w:p>
    <w:bookmarkEnd w:id="7"/>
    <w:bookmarkStart w:name="z12" w:id="8"/>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p>
    <w:bookmarkEnd w:id="8"/>
    <w:bookmarkStart w:name="z13" w:id="9"/>
    <w:p>
      <w:pPr>
        <w:spacing w:after="0"/>
        <w:ind w:left="0"/>
        <w:jc w:val="both"/>
      </w:pPr>
      <w:r>
        <w:rPr>
          <w:rFonts w:ascii="Times New Roman"/>
          <w:b w:val="false"/>
          <w:i w:val="false"/>
          <w:color w:val="000000"/>
          <w:sz w:val="28"/>
        </w:rPr>
        <w:t>
      "10) аз қамтылған отбасының (азаматтың) жиынтық табысы – тұрғын үй көмегін тағайындауға өтініш білдірілген тоқсанның алдындағы тоқсанда аз қамтылған отбасы (азамат) кірістерінің жалпы сомасы;";</w:t>
      </w:r>
    </w:p>
    <w:bookmarkEnd w:id="9"/>
    <w:bookmarkStart w:name="z14" w:id="10"/>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16) тармақшасы</w:t>
      </w:r>
      <w:r>
        <w:rPr>
          <w:rFonts w:ascii="Times New Roman"/>
          <w:b w:val="false"/>
          <w:i w:val="false"/>
          <w:color w:val="000000"/>
          <w:sz w:val="28"/>
        </w:rPr>
        <w:t xml:space="preserve"> алынып тасталсын;</w:t>
      </w:r>
    </w:p>
    <w:bookmarkEnd w:id="10"/>
    <w:bookmarkStart w:name="z15" w:id="11"/>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17) тармақшасы</w:t>
      </w:r>
      <w:r>
        <w:rPr>
          <w:rFonts w:ascii="Times New Roman"/>
          <w:b w:val="false"/>
          <w:i w:val="false"/>
          <w:color w:val="000000"/>
          <w:sz w:val="28"/>
        </w:rPr>
        <w:t xml:space="preserve"> мынадай редакцияда жазылсын:</w:t>
      </w:r>
    </w:p>
    <w:bookmarkEnd w:id="11"/>
    <w:bookmarkStart w:name="z16" w:id="12"/>
    <w:p>
      <w:pPr>
        <w:spacing w:after="0"/>
        <w:ind w:left="0"/>
        <w:jc w:val="both"/>
      </w:pPr>
      <w:r>
        <w:rPr>
          <w:rFonts w:ascii="Times New Roman"/>
          <w:b w:val="false"/>
          <w:i w:val="false"/>
          <w:color w:val="000000"/>
          <w:sz w:val="28"/>
        </w:rPr>
        <w:t>
      "17) шекті жол берілетін шығыстар үлесі – аз қамтылған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кірісіне проценттік қатынасы;";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w:t>
      </w:r>
      <w:r>
        <w:rPr>
          <w:rFonts w:ascii="Times New Roman"/>
          <w:b w:val="false"/>
          <w:i w:val="false"/>
          <w:color w:val="000000"/>
          <w:sz w:val="28"/>
        </w:rPr>
        <w:t xml:space="preserve"> мынадай редакцияда жазылсын:</w:t>
      </w:r>
    </w:p>
    <w:bookmarkStart w:name="z18" w:id="13"/>
    <w:p>
      <w:pPr>
        <w:spacing w:after="0"/>
        <w:ind w:left="0"/>
        <w:jc w:val="both"/>
      </w:pPr>
      <w:r>
        <w:rPr>
          <w:rFonts w:ascii="Times New Roman"/>
          <w:b w:val="false"/>
          <w:i w:val="false"/>
          <w:color w:val="000000"/>
          <w:sz w:val="28"/>
        </w:rPr>
        <w:t>
      "2. Тұрғын үй көмегi жергiлiктi бюджет қаражаты есебiнен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13"/>
    <w:bookmarkStart w:name="z19" w:id="1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4"/>
    <w:bookmarkStart w:name="z20" w:id="15"/>
    <w:p>
      <w:pPr>
        <w:spacing w:after="0"/>
        <w:ind w:left="0"/>
        <w:jc w:val="both"/>
      </w:pPr>
      <w:r>
        <w:rPr>
          <w:rFonts w:ascii="Times New Roman"/>
          <w:b w:val="false"/>
          <w:i w:val="false"/>
          <w:color w:val="000000"/>
          <w:sz w:val="28"/>
        </w:rPr>
        <w:t>
      коммуналдық қызметтердi және телекоммуникация желiсiне қосылған телефон үшін абоненттiк төлемақының өсуi бөлiгiнде байланыс қызметтерiн тұтынуға;</w:t>
      </w:r>
    </w:p>
    <w:bookmarkEnd w:id="15"/>
    <w:bookmarkStart w:name="z21" w:id="16"/>
    <w:p>
      <w:pPr>
        <w:spacing w:after="0"/>
        <w:ind w:left="0"/>
        <w:jc w:val="both"/>
      </w:pPr>
      <w:r>
        <w:rPr>
          <w:rFonts w:ascii="Times New Roman"/>
          <w:b w:val="false"/>
          <w:i w:val="false"/>
          <w:color w:val="000000"/>
          <w:sz w:val="28"/>
        </w:rPr>
        <w:t xml:space="preserve">
      мемлекеттік тұрғын үй қорынан берілген тұрғынжайды және жеке тұрғын үй қорынан жергілікті атқарушы орган жалға алған тұрғынжайды пайдаланғаны үшiн шығыстарды төлеуге беріледі. </w:t>
      </w:r>
    </w:p>
    <w:bookmarkEnd w:id="16"/>
    <w:bookmarkStart w:name="z22" w:id="17"/>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7"/>
    <w:bookmarkStart w:name="z23" w:id="18"/>
    <w:p>
      <w:pPr>
        <w:spacing w:after="0"/>
        <w:ind w:left="0"/>
        <w:jc w:val="both"/>
      </w:pPr>
      <w:r>
        <w:rPr>
          <w:rFonts w:ascii="Times New Roman"/>
          <w:b w:val="false"/>
          <w:i w:val="false"/>
          <w:color w:val="000000"/>
          <w:sz w:val="28"/>
        </w:rPr>
        <w:t>
      Тұрғын үй көмегi кондоминиум объектісін басқаруға және кондоминиум объектісінің ортақ мүлкін күтіп - ұстауға, оның ішінде кондоминиум объектісінің ортақ мүлкін күрделі жөндеуге жұмсалынатын шығыстарды, коммуналдық көрсетілетін қызметтерді және телекоммуникация желiсiне қосылған телефон үшiн абоненттiк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жергiлiктi атқарушы орган жалға алған тұрғынжайды пайдаланғаны үшiн шығыстарды төлеуге арналған шығыстарға ақы төлеу сомасы мен отбасының (азаматтардың) осы мақсаттарға жұмсайтын шығыстарының жергілікті өкілді органдар белгілеген шектi жол берiлетiн деңгейiнiң арасындағы айырма ретiнде айқындалады.</w:t>
      </w:r>
    </w:p>
    <w:bookmarkEnd w:id="18"/>
    <w:bookmarkStart w:name="z24" w:id="19"/>
    <w:p>
      <w:pPr>
        <w:spacing w:after="0"/>
        <w:ind w:left="0"/>
        <w:jc w:val="both"/>
      </w:pPr>
      <w:r>
        <w:rPr>
          <w:rFonts w:ascii="Times New Roman"/>
          <w:b w:val="false"/>
          <w:i w:val="false"/>
          <w:color w:val="000000"/>
          <w:sz w:val="28"/>
        </w:rPr>
        <w:t>
      3. Тұрғын үй көмегі аз қамтылғын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9"/>
    <w:bookmarkStart w:name="z25" w:id="20"/>
    <w:p>
      <w:pPr>
        <w:spacing w:after="0"/>
        <w:ind w:left="0"/>
        <w:jc w:val="both"/>
      </w:pPr>
      <w:r>
        <w:rPr>
          <w:rFonts w:ascii="Times New Roman"/>
          <w:b w:val="false"/>
          <w:i w:val="false"/>
          <w:color w:val="000000"/>
          <w:sz w:val="28"/>
        </w:rPr>
        <w:t>
      Отбасының шекті жол берілетін шығыстар үлесі отбасының (азаматтың) жиынтық табысының 10% пайызы мөлшерінде белгіленеді.</w:t>
      </w:r>
    </w:p>
    <w:bookmarkEnd w:id="20"/>
    <w:bookmarkStart w:name="z26" w:id="21"/>
    <w:p>
      <w:pPr>
        <w:spacing w:after="0"/>
        <w:ind w:left="0"/>
        <w:jc w:val="both"/>
      </w:pPr>
      <w:r>
        <w:rPr>
          <w:rFonts w:ascii="Times New Roman"/>
          <w:b w:val="false"/>
          <w:i w:val="false"/>
          <w:color w:val="000000"/>
          <w:sz w:val="28"/>
        </w:rPr>
        <w:t>
      3-1. Аз қамтылған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1"/>
    <w:bookmarkStart w:name="z27" w:id="22"/>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29" w:id="23"/>
    <w:p>
      <w:pPr>
        <w:spacing w:after="0"/>
        <w:ind w:left="0"/>
        <w:jc w:val="both"/>
      </w:pPr>
      <w:r>
        <w:rPr>
          <w:rFonts w:ascii="Times New Roman"/>
          <w:b w:val="false"/>
          <w:i w:val="false"/>
          <w:color w:val="000000"/>
          <w:sz w:val="28"/>
        </w:rPr>
        <w:t>
      "5-тарау. Тұрғын үй көмегін тағайындау тәртібі";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бірінші абзац мынадай редакцияда жазылсын:</w:t>
      </w:r>
    </w:p>
    <w:bookmarkStart w:name="z31" w:id="24"/>
    <w:p>
      <w:pPr>
        <w:spacing w:after="0"/>
        <w:ind w:left="0"/>
        <w:jc w:val="both"/>
      </w:pPr>
      <w:r>
        <w:rPr>
          <w:rFonts w:ascii="Times New Roman"/>
          <w:b w:val="false"/>
          <w:i w:val="false"/>
          <w:color w:val="000000"/>
          <w:sz w:val="28"/>
        </w:rPr>
        <w:t>
      "17. Аз қамтылған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24"/>
    <w:bookmarkStart w:name="z32" w:id="25"/>
    <w:p>
      <w:pPr>
        <w:spacing w:after="0"/>
        <w:ind w:left="0"/>
        <w:jc w:val="both"/>
      </w:pPr>
      <w:r>
        <w:rPr>
          <w:rFonts w:ascii="Times New Roman"/>
          <w:b w:val="false"/>
          <w:i w:val="false"/>
          <w:color w:val="000000"/>
          <w:sz w:val="28"/>
        </w:rPr>
        <w:t xml:space="preserve">
      17–тармақтың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5"/>
    <w:bookmarkStart w:name="z33" w:id="26"/>
    <w:p>
      <w:pPr>
        <w:spacing w:after="0"/>
        <w:ind w:left="0"/>
        <w:jc w:val="both"/>
      </w:pPr>
      <w:r>
        <w:rPr>
          <w:rFonts w:ascii="Times New Roman"/>
          <w:b w:val="false"/>
          <w:i w:val="false"/>
          <w:color w:val="000000"/>
          <w:sz w:val="28"/>
        </w:rPr>
        <w:t>
      "2) аз қамтылған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айқындайды;";</w:t>
      </w:r>
    </w:p>
    <w:bookmarkEnd w:id="26"/>
    <w:bookmarkStart w:name="z34" w:id="27"/>
    <w:p>
      <w:pPr>
        <w:spacing w:after="0"/>
        <w:ind w:left="0"/>
        <w:jc w:val="both"/>
      </w:pPr>
      <w:r>
        <w:rPr>
          <w:rFonts w:ascii="Times New Roman"/>
          <w:b w:val="false"/>
          <w:i w:val="false"/>
          <w:color w:val="000000"/>
          <w:sz w:val="28"/>
        </w:rPr>
        <w:t xml:space="preserve">
      17–тармақтың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27"/>
    <w:bookmarkStart w:name="z35" w:id="28"/>
    <w:p>
      <w:pPr>
        <w:spacing w:after="0"/>
        <w:ind w:left="0"/>
        <w:jc w:val="both"/>
      </w:pPr>
      <w:r>
        <w:rPr>
          <w:rFonts w:ascii="Times New Roman"/>
          <w:b w:val="false"/>
          <w:i w:val="false"/>
          <w:color w:val="000000"/>
          <w:sz w:val="28"/>
        </w:rPr>
        <w:t xml:space="preserve">
      17–тармақтың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28"/>
    <w:bookmarkStart w:name="z36" w:id="29"/>
    <w:p>
      <w:pPr>
        <w:spacing w:after="0"/>
        <w:ind w:left="0"/>
        <w:jc w:val="both"/>
      </w:pPr>
      <w:r>
        <w:rPr>
          <w:rFonts w:ascii="Times New Roman"/>
          <w:b w:val="false"/>
          <w:i w:val="false"/>
          <w:color w:val="000000"/>
          <w:sz w:val="28"/>
        </w:rPr>
        <w:t>
      "9) кондоминиум объектісін басқаруға кондоминиум объектісінің ортақ мүлкін күтіп ұстауға, оның ішінде кондоминиум объектісінің ортақ мүлкін күрделі жөндеуге ай сайынғы жарналар туралы шоттар;";</w:t>
      </w:r>
    </w:p>
    <w:bookmarkEnd w:id="29"/>
    <w:bookmarkStart w:name="z37" w:id="30"/>
    <w:p>
      <w:pPr>
        <w:spacing w:after="0"/>
        <w:ind w:left="0"/>
        <w:jc w:val="both"/>
      </w:pPr>
      <w:r>
        <w:rPr>
          <w:rFonts w:ascii="Times New Roman"/>
          <w:b w:val="false"/>
          <w:i w:val="false"/>
          <w:color w:val="000000"/>
          <w:sz w:val="28"/>
        </w:rPr>
        <w:t xml:space="preserve">
      17–тармақтың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w:t>
      </w:r>
    </w:p>
    <w:bookmarkEnd w:id="30"/>
    <w:bookmarkStart w:name="z38" w:id="31"/>
    <w:p>
      <w:pPr>
        <w:spacing w:after="0"/>
        <w:ind w:left="0"/>
        <w:jc w:val="both"/>
      </w:pPr>
      <w:r>
        <w:rPr>
          <w:rFonts w:ascii="Times New Roman"/>
          <w:b w:val="false"/>
          <w:i w:val="false"/>
          <w:color w:val="000000"/>
          <w:sz w:val="28"/>
        </w:rPr>
        <w:t>
      "12) мемлекетті тұрғын үй қорынан тұрғынжайды және жеке тұрғын үй қорынан жергілікті атқарушы орган жалға алған тұрғынжайды пайдаланғаны үшін шығыстар туралы шот.";</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екінші және үшінші бөліктер мынадай редакцияда жазылсын:</w:t>
      </w:r>
    </w:p>
    <w:bookmarkStart w:name="z40" w:id="32"/>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32"/>
    <w:bookmarkStart w:name="z41" w:id="33"/>
    <w:p>
      <w:pPr>
        <w:spacing w:after="0"/>
        <w:ind w:left="0"/>
        <w:jc w:val="both"/>
      </w:pPr>
      <w:r>
        <w:rPr>
          <w:rFonts w:ascii="Times New Roman"/>
          <w:b w:val="false"/>
          <w:i w:val="false"/>
          <w:color w:val="000000"/>
          <w:sz w:val="28"/>
        </w:rPr>
        <w:t>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33"/>
    <w:bookmarkStart w:name="z42" w:id="34"/>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Ереженің </w:t>
      </w:r>
      <w:r>
        <w:rPr>
          <w:rFonts w:ascii="Times New Roman"/>
          <w:b w:val="false"/>
          <w:i w:val="false"/>
          <w:color w:val="000000"/>
          <w:sz w:val="28"/>
        </w:rPr>
        <w:t>17-5 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шығыстардың шоттарын ғана ұсынады.".</w:t>
      </w:r>
    </w:p>
    <w:bookmarkEnd w:id="34"/>
    <w:bookmarkStart w:name="z43" w:id="3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Мукушев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Тулеукулов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