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9a8d" w14:textId="8fe9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2020 жылғы 29 желтоқсандағы XХХХІV сессиясының "2021-2023 жылдарға арналған аудандық бюджет туралы" № 44/403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2021 жылғы 13 сәуірдегі № 4/34 шешімі. Қарағанды облысының Әділет департаментінде 2021 жылғы 22 сәуірде № 6316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аудандық мәслихатының 2020 жылғы 29 желтоқсандағы XХХХІV сессиясының "2021-2023 жылдарға арналған аудандық бюджет туралы" № 44/403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6155 болып тіркелген, 2021 жылғы 21 қаңтардағы "Шет Шұғыласы" № 03 (10.832) газетінде, Қазақстан Республикасы нормативтік құқықтық актілерінің эталондық бақылау банкінде электрондық түрде 2021 жылдың 13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2021–2023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10 798 367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3806553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15912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2352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6 973 550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11 265 451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60796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118139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57343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60796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60796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118139 мың теңге;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57343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467084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 және ресми жариялануға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хатшысы,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10798367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3806553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1316492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кәсіпорынының таза кірісі бөлігіндегі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cыйақылар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11 265 451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және (немесе) салу, реконструкциялау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7726936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7726936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7726936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6662707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24"/>
        <w:gridCol w:w="524"/>
        <w:gridCol w:w="7821"/>
        <w:gridCol w:w="2383"/>
      </w:tblGrid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2979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-60796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