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9a3c" w14:textId="98d9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мәслихатының 2014 жылғы 25 қарашадағы № 26/223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2021 жылғы 13 сәуірдегі № 4/40 шешімі. Қарағанды облысының Әділет департаментінде 2021 жылғы 22 сәуірде № 6317 болып тіркелді. Күші жойылды - Қарағанды облысы Шет аудандық мәслихатының 2023 жылғы 24 қарашадағы № 6/63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24.11.2023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Үкiметiнiң 2020 жылғы 8 қыркүйектегі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Үкіметінің 2013 жылғы 21 мамырдағы №504 қаулысына өзгерістер енгізу туралы" № 554 </w:t>
      </w:r>
      <w:r>
        <w:rPr>
          <w:rFonts w:ascii="Times New Roman"/>
          <w:b w:val="false"/>
          <w:i w:val="false"/>
          <w:color w:val="000000"/>
          <w:sz w:val="28"/>
        </w:rPr>
        <w:t>қаулысына</w:t>
      </w:r>
      <w:r>
        <w:rPr>
          <w:rFonts w:ascii="Times New Roman"/>
          <w:b w:val="false"/>
          <w:i w:val="false"/>
          <w:color w:val="000000"/>
          <w:sz w:val="28"/>
        </w:rPr>
        <w:t xml:space="preserve"> сәйкес, Шет аудандық мәслихаты ШЕШIМ ЕТТI:</w:t>
      </w:r>
    </w:p>
    <w:bookmarkEnd w:id="0"/>
    <w:bookmarkStart w:name="z5" w:id="1"/>
    <w:p>
      <w:pPr>
        <w:spacing w:after="0"/>
        <w:ind w:left="0"/>
        <w:jc w:val="both"/>
      </w:pPr>
      <w:r>
        <w:rPr>
          <w:rFonts w:ascii="Times New Roman"/>
          <w:b w:val="false"/>
          <w:i w:val="false"/>
          <w:color w:val="000000"/>
          <w:sz w:val="28"/>
        </w:rPr>
        <w:t xml:space="preserve">
      1. Шет аудандық мәслихатының 2014 жылғы 25 қарашадағы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 26/223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2892 болып тіркелген, 2015 жылғы 5 қаңтардағы № 01 (10517) "Шет Шұғыласы" газетінде, "Әділет" ақпараттық-құқықтық жүйесінде 2015 жылдың 8 қаңтарында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белгіленген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 Осы Қағидаларда пайдаланатын негізгі терминдер мен ұғымдар:</w:t>
      </w:r>
    </w:p>
    <w:bookmarkEnd w:id="4"/>
    <w:bookmarkStart w:name="z11"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электорондық нысанда мемлекеттік қызметтер көрсетуді қамтамасыз ету үшін Қазақстан Респуликасы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5"/>
    <w:bookmarkStart w:name="z12" w:id="6"/>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6"/>
    <w:bookmarkStart w:name="z13" w:id="7"/>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7"/>
    <w:bookmarkStart w:name="z14" w:id="8"/>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8"/>
    <w:bookmarkStart w:name="z15" w:id="9"/>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9"/>
    <w:bookmarkStart w:name="z16" w:id="10"/>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17" w:id="11"/>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1"/>
    <w:bookmarkStart w:name="z18" w:id="12"/>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2"/>
    <w:bookmarkStart w:name="z19" w:id="13"/>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3"/>
    <w:bookmarkStart w:name="z20" w:id="14"/>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4"/>
    <w:bookmarkStart w:name="z21" w:id="15"/>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"4.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Заңында және Қазақстан Республикасының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Заңында көрсетілген адамдарға әлеуметтік көмек осы Қағидаларда көзделген тәртіппен көрсетіледі.";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редакциядағы 6) тармақшамен толықтырылсын:</w:t>
      </w:r>
    </w:p>
    <w:bookmarkStart w:name="z25" w:id="17"/>
    <w:p>
      <w:pPr>
        <w:spacing w:after="0"/>
        <w:ind w:left="0"/>
        <w:jc w:val="both"/>
      </w:pPr>
      <w:r>
        <w:rPr>
          <w:rFonts w:ascii="Times New Roman"/>
          <w:b w:val="false"/>
          <w:i w:val="false"/>
          <w:color w:val="000000"/>
          <w:sz w:val="28"/>
        </w:rPr>
        <w:t>
      "6) Қазақстан Республикасының Тәуелсіздік күні - 16 желтоқсан.";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редакциядағы 12), 13) және 14) тармақшалармен толықтырылсын:</w:t>
      </w:r>
    </w:p>
    <w:bookmarkStart w:name="z27" w:id="18"/>
    <w:p>
      <w:pPr>
        <w:spacing w:after="0"/>
        <w:ind w:left="0"/>
        <w:jc w:val="both"/>
      </w:pPr>
      <w:r>
        <w:rPr>
          <w:rFonts w:ascii="Times New Roman"/>
          <w:b w:val="false"/>
          <w:i w:val="false"/>
          <w:color w:val="000000"/>
          <w:sz w:val="28"/>
        </w:rPr>
        <w:t>
      "12) Шет ауданының мектепке дейінгі білім беру ұйымдарында тәрбиеленетін және оқытылатын балалары бар көп балалы және аз қамтылған отбасылар;</w:t>
      </w:r>
    </w:p>
    <w:bookmarkEnd w:id="18"/>
    <w:bookmarkStart w:name="z28" w:id="19"/>
    <w:p>
      <w:pPr>
        <w:spacing w:after="0"/>
        <w:ind w:left="0"/>
        <w:jc w:val="both"/>
      </w:pPr>
      <w:r>
        <w:rPr>
          <w:rFonts w:ascii="Times New Roman"/>
          <w:b w:val="false"/>
          <w:i w:val="false"/>
          <w:color w:val="000000"/>
          <w:sz w:val="28"/>
        </w:rPr>
        <w:t>
      13) басқа мемлекеттердiң аумағындағы ұрыс қимылдарының ардагерлері:</w:t>
      </w:r>
    </w:p>
    <w:bookmarkEnd w:id="19"/>
    <w:bookmarkStart w:name="z29" w:id="20"/>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20"/>
    <w:bookmarkStart w:name="z30" w:id="2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bookmarkEnd w:id="21"/>
    <w:bookmarkStart w:name="z31" w:id="22"/>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22"/>
    <w:bookmarkStart w:name="z32" w:id="23"/>
    <w:p>
      <w:pPr>
        <w:spacing w:after="0"/>
        <w:ind w:left="0"/>
        <w:jc w:val="both"/>
      </w:pPr>
      <w:r>
        <w:rPr>
          <w:rFonts w:ascii="Times New Roman"/>
          <w:b w:val="false"/>
          <w:i w:val="false"/>
          <w:color w:val="000000"/>
          <w:sz w:val="28"/>
        </w:rPr>
        <w:t>
      14) жаппай саяси қуғын-сүргiндер құрбандары.";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тақырыптары мынадай редакцияда жазылсын:</w:t>
      </w:r>
    </w:p>
    <w:bookmarkStart w:name="z34" w:id="24"/>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3–тарау. Әлеуметтік көмек көрсету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 xml:space="preserve">16 тармақтар </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"15.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bookmarkEnd w:id="26"/>
    <w:bookmarkStart w:name="z38" w:id="27"/>
    <w:p>
      <w:pPr>
        <w:spacing w:after="0"/>
        <w:ind w:left="0"/>
        <w:jc w:val="both"/>
      </w:pPr>
      <w:r>
        <w:rPr>
          <w:rFonts w:ascii="Times New Roman"/>
          <w:b w:val="false"/>
          <w:i w:val="false"/>
          <w:color w:val="000000"/>
          <w:sz w:val="28"/>
        </w:rPr>
        <w:t>
      1) жеке басын куәландыратын құжатпен;</w:t>
      </w:r>
    </w:p>
    <w:bookmarkEnd w:id="27"/>
    <w:bookmarkStart w:name="z39" w:id="28"/>
    <w:p>
      <w:pPr>
        <w:spacing w:after="0"/>
        <w:ind w:left="0"/>
        <w:jc w:val="both"/>
      </w:pPr>
      <w:r>
        <w:rPr>
          <w:rFonts w:ascii="Times New Roman"/>
          <w:b w:val="false"/>
          <w:i w:val="false"/>
          <w:color w:val="000000"/>
          <w:sz w:val="28"/>
        </w:rPr>
        <w:t>
      2) адамның (отбасы мүшелерінің) табыстары туралы мәліметтермен ;</w:t>
      </w:r>
    </w:p>
    <w:bookmarkEnd w:id="28"/>
    <w:bookmarkStart w:name="z40" w:id="29"/>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29"/>
    <w:bookmarkStart w:name="z41" w:id="3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30"/>
    <w:bookmarkStart w:name="z42" w:id="31"/>
    <w:p>
      <w:pPr>
        <w:spacing w:after="0"/>
        <w:ind w:left="0"/>
        <w:jc w:val="both"/>
      </w:pPr>
      <w:r>
        <w:rPr>
          <w:rFonts w:ascii="Times New Roman"/>
          <w:b w:val="false"/>
          <w:i w:val="false"/>
          <w:color w:val="000000"/>
          <w:sz w:val="28"/>
        </w:rPr>
        <w:t xml:space="preserve">
      16. Салыстырып тексеру үшін құжаттардың төлнұсқалары ұсынылады, содан кейін құжаттардың төлнұсқалары өтініш берушіге қайтарылады.";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p>
    <w:bookmarkStart w:name="z44" w:id="32"/>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32"/>
    <w:bookmarkStart w:name="z45" w:id="33"/>
    <w:p>
      <w:pPr>
        <w:spacing w:after="0"/>
        <w:ind w:left="0"/>
        <w:jc w:val="both"/>
      </w:pPr>
      <w:r>
        <w:rPr>
          <w:rFonts w:ascii="Times New Roman"/>
          <w:b w:val="false"/>
          <w:i w:val="false"/>
          <w:color w:val="000000"/>
          <w:sz w:val="28"/>
        </w:rPr>
        <w:t>
      5-тарау Қорытынды ереже";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Start w:name="z47" w:id="3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Тулеукулов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13</w:t>
            </w:r>
            <w:r>
              <w:br/>
            </w:r>
            <w:r>
              <w:rPr>
                <w:rFonts w:ascii="Times New Roman"/>
                <w:b w:val="false"/>
                <w:i w:val="false"/>
                <w:color w:val="000000"/>
                <w:sz w:val="20"/>
              </w:rPr>
              <w:t>сәуірдегі</w:t>
            </w:r>
            <w:r>
              <w:br/>
            </w:r>
            <w:r>
              <w:rPr>
                <w:rFonts w:ascii="Times New Roman"/>
                <w:b w:val="false"/>
                <w:i w:val="false"/>
                <w:color w:val="000000"/>
                <w:sz w:val="20"/>
              </w:rPr>
              <w:t>№ 4/40</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2-қосымша</w:t>
            </w:r>
          </w:p>
        </w:tc>
      </w:tr>
    </w:tbl>
    <w:bookmarkStart w:name="z51" w:id="35"/>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35"/>
    <w:bookmarkStart w:name="z52" w:id="36"/>
    <w:p>
      <w:pPr>
        <w:spacing w:after="0"/>
        <w:ind w:left="0"/>
        <w:jc w:val="both"/>
      </w:pPr>
      <w:r>
        <w:rPr>
          <w:rFonts w:ascii="Times New Roman"/>
          <w:b w:val="false"/>
          <w:i w:val="false"/>
          <w:color w:val="000000"/>
          <w:sz w:val="28"/>
        </w:rPr>
        <w:t>
      20____ жылғы "___"_______</w:t>
      </w:r>
    </w:p>
    <w:bookmarkEnd w:id="36"/>
    <w:bookmarkStart w:name="z53" w:id="37"/>
    <w:p>
      <w:pPr>
        <w:spacing w:after="0"/>
        <w:ind w:left="0"/>
        <w:jc w:val="both"/>
      </w:pPr>
      <w:r>
        <w:rPr>
          <w:rFonts w:ascii="Times New Roman"/>
          <w:b w:val="false"/>
          <w:i w:val="false"/>
          <w:color w:val="000000"/>
          <w:sz w:val="28"/>
        </w:rPr>
        <w:t>
      ________________________________________________________________________</w:t>
      </w:r>
    </w:p>
    <w:bookmarkEnd w:id="37"/>
    <w:bookmarkStart w:name="z54" w:id="38"/>
    <w:p>
      <w:pPr>
        <w:spacing w:after="0"/>
        <w:ind w:left="0"/>
        <w:jc w:val="both"/>
      </w:pPr>
      <w:r>
        <w:rPr>
          <w:rFonts w:ascii="Times New Roman"/>
          <w:b w:val="false"/>
          <w:i w:val="false"/>
          <w:color w:val="000000"/>
          <w:sz w:val="28"/>
        </w:rPr>
        <w:t>
      (елді мекен)</w:t>
      </w:r>
    </w:p>
    <w:bookmarkEnd w:id="38"/>
    <w:bookmarkStart w:name="z55" w:id="39"/>
    <w:p>
      <w:pPr>
        <w:spacing w:after="0"/>
        <w:ind w:left="0"/>
        <w:jc w:val="both"/>
      </w:pPr>
      <w:r>
        <w:rPr>
          <w:rFonts w:ascii="Times New Roman"/>
          <w:b w:val="false"/>
          <w:i w:val="false"/>
          <w:color w:val="000000"/>
          <w:sz w:val="28"/>
        </w:rPr>
        <w:t>
      1. Өтініш берушінің тегі, аты, әкесінің аты (бар болса) ________________________</w:t>
      </w:r>
    </w:p>
    <w:bookmarkEnd w:id="39"/>
    <w:bookmarkStart w:name="z56" w:id="40"/>
    <w:p>
      <w:pPr>
        <w:spacing w:after="0"/>
        <w:ind w:left="0"/>
        <w:jc w:val="both"/>
      </w:pPr>
      <w:r>
        <w:rPr>
          <w:rFonts w:ascii="Times New Roman"/>
          <w:b w:val="false"/>
          <w:i w:val="false"/>
          <w:color w:val="000000"/>
          <w:sz w:val="28"/>
        </w:rPr>
        <w:t>
      _______________________________________________________________________</w:t>
      </w:r>
    </w:p>
    <w:bookmarkEnd w:id="40"/>
    <w:bookmarkStart w:name="z57" w:id="41"/>
    <w:p>
      <w:pPr>
        <w:spacing w:after="0"/>
        <w:ind w:left="0"/>
        <w:jc w:val="both"/>
      </w:pPr>
      <w:r>
        <w:rPr>
          <w:rFonts w:ascii="Times New Roman"/>
          <w:b w:val="false"/>
          <w:i w:val="false"/>
          <w:color w:val="000000"/>
          <w:sz w:val="28"/>
        </w:rPr>
        <w:t>
      2. Тұратын мекенжайы ___________________________________________________</w:t>
      </w:r>
    </w:p>
    <w:bookmarkEnd w:id="41"/>
    <w:bookmarkStart w:name="z58" w:id="42"/>
    <w:p>
      <w:pPr>
        <w:spacing w:after="0"/>
        <w:ind w:left="0"/>
        <w:jc w:val="both"/>
      </w:pPr>
      <w:r>
        <w:rPr>
          <w:rFonts w:ascii="Times New Roman"/>
          <w:b w:val="false"/>
          <w:i w:val="false"/>
          <w:color w:val="000000"/>
          <w:sz w:val="28"/>
        </w:rPr>
        <w:t>
      _______________________________________________________________________</w:t>
      </w:r>
    </w:p>
    <w:bookmarkEnd w:id="42"/>
    <w:bookmarkStart w:name="z59" w:id="43"/>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w:t>
      </w:r>
    </w:p>
    <w:bookmarkEnd w:id="43"/>
    <w:bookmarkStart w:name="z60" w:id="44"/>
    <w:p>
      <w:pPr>
        <w:spacing w:after="0"/>
        <w:ind w:left="0"/>
        <w:jc w:val="both"/>
      </w:pPr>
      <w:r>
        <w:rPr>
          <w:rFonts w:ascii="Times New Roman"/>
          <w:b w:val="false"/>
          <w:i w:val="false"/>
          <w:color w:val="000000"/>
          <w:sz w:val="28"/>
        </w:rPr>
        <w:t>
      __________________________________________________________________________</w:t>
      </w:r>
    </w:p>
    <w:bookmarkEnd w:id="44"/>
    <w:bookmarkStart w:name="z61" w:id="45"/>
    <w:p>
      <w:pPr>
        <w:spacing w:after="0"/>
        <w:ind w:left="0"/>
        <w:jc w:val="both"/>
      </w:pPr>
      <w:r>
        <w:rPr>
          <w:rFonts w:ascii="Times New Roman"/>
          <w:b w:val="false"/>
          <w:i w:val="false"/>
          <w:color w:val="000000"/>
          <w:sz w:val="28"/>
        </w:rPr>
        <w:t>
      __________________________________________________________________________.</w:t>
      </w:r>
    </w:p>
    <w:bookmarkEnd w:id="45"/>
    <w:bookmarkStart w:name="z62" w:id="46"/>
    <w:p>
      <w:pPr>
        <w:spacing w:after="0"/>
        <w:ind w:left="0"/>
        <w:jc w:val="both"/>
      </w:pPr>
      <w:r>
        <w:rPr>
          <w:rFonts w:ascii="Times New Roman"/>
          <w:b w:val="false"/>
          <w:i w:val="false"/>
          <w:color w:val="000000"/>
          <w:sz w:val="28"/>
        </w:rPr>
        <w:t xml:space="preserve">
      4. Отбасы құрамы (отбасында нақты тұратындар есептеледі) ____ адам, оның ішінде: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47"/>
    <w:p>
      <w:pPr>
        <w:spacing w:after="0"/>
        <w:ind w:left="0"/>
        <w:jc w:val="both"/>
      </w:pPr>
      <w:r>
        <w:rPr>
          <w:rFonts w:ascii="Times New Roman"/>
          <w:b w:val="false"/>
          <w:i w:val="false"/>
          <w:color w:val="000000"/>
          <w:sz w:val="28"/>
        </w:rPr>
        <w:t xml:space="preserve">
      Еңбекке жарамды барлығы _________ адам. </w:t>
      </w:r>
    </w:p>
    <w:bookmarkEnd w:id="47"/>
    <w:bookmarkStart w:name="z64" w:id="48"/>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48"/>
    <w:bookmarkStart w:name="z65" w:id="49"/>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49"/>
    <w:bookmarkStart w:name="z66" w:id="50"/>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қажет)_________________________________________________________________________</w:t>
      </w:r>
    </w:p>
    <w:bookmarkEnd w:id="50"/>
    <w:bookmarkStart w:name="z67" w:id="51"/>
    <w:p>
      <w:pPr>
        <w:spacing w:after="0"/>
        <w:ind w:left="0"/>
        <w:jc w:val="both"/>
      </w:pPr>
      <w:r>
        <w:rPr>
          <w:rFonts w:ascii="Times New Roman"/>
          <w:b w:val="false"/>
          <w:i w:val="false"/>
          <w:color w:val="000000"/>
          <w:sz w:val="28"/>
        </w:rPr>
        <w:t>
      ________________________________.</w:t>
      </w:r>
    </w:p>
    <w:bookmarkEnd w:id="51"/>
    <w:bookmarkStart w:name="z68" w:id="52"/>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2"/>
    <w:bookmarkStart w:name="z69" w:id="53"/>
    <w:p>
      <w:pPr>
        <w:spacing w:after="0"/>
        <w:ind w:left="0"/>
        <w:jc w:val="both"/>
      </w:pPr>
      <w:r>
        <w:rPr>
          <w:rFonts w:ascii="Times New Roman"/>
          <w:b w:val="false"/>
          <w:i w:val="false"/>
          <w:color w:val="000000"/>
          <w:sz w:val="28"/>
        </w:rPr>
        <w:t>
      ______________________________________________________________________.</w:t>
      </w:r>
    </w:p>
    <w:bookmarkEnd w:id="53"/>
    <w:bookmarkStart w:name="z70" w:id="54"/>
    <w:p>
      <w:pPr>
        <w:spacing w:after="0"/>
        <w:ind w:left="0"/>
        <w:jc w:val="both"/>
      </w:pPr>
      <w:r>
        <w:rPr>
          <w:rFonts w:ascii="Times New Roman"/>
          <w:b w:val="false"/>
          <w:i w:val="false"/>
          <w:color w:val="000000"/>
          <w:sz w:val="28"/>
        </w:rPr>
        <w:t>
      Тұрғын үйді ұстауға арналған шығыстар:____________________________________________</w:t>
      </w:r>
    </w:p>
    <w:bookmarkEnd w:id="54"/>
    <w:bookmarkStart w:name="z71" w:id="55"/>
    <w:p>
      <w:pPr>
        <w:spacing w:after="0"/>
        <w:ind w:left="0"/>
        <w:jc w:val="both"/>
      </w:pPr>
      <w:r>
        <w:rPr>
          <w:rFonts w:ascii="Times New Roman"/>
          <w:b w:val="false"/>
          <w:i w:val="false"/>
          <w:color w:val="000000"/>
          <w:sz w:val="28"/>
        </w:rPr>
        <w:t>
      __________________________________________________________________.</w:t>
      </w:r>
    </w:p>
    <w:bookmarkEnd w:id="55"/>
    <w:bookmarkStart w:name="z72" w:id="56"/>
    <w:p>
      <w:pPr>
        <w:spacing w:after="0"/>
        <w:ind w:left="0"/>
        <w:jc w:val="both"/>
      </w:pPr>
      <w:r>
        <w:rPr>
          <w:rFonts w:ascii="Times New Roman"/>
          <w:b w:val="false"/>
          <w:i w:val="false"/>
          <w:color w:val="000000"/>
          <w:sz w:val="28"/>
        </w:rPr>
        <w:t>
      Отбасының табысы: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7"/>
    <w:p>
      <w:pPr>
        <w:spacing w:after="0"/>
        <w:ind w:left="0"/>
        <w:jc w:val="both"/>
      </w:pPr>
      <w:r>
        <w:rPr>
          <w:rFonts w:ascii="Times New Roman"/>
          <w:b w:val="false"/>
          <w:i w:val="false"/>
          <w:color w:val="000000"/>
          <w:sz w:val="28"/>
        </w:rPr>
        <w:t>
      6. Мыналардың:</w:t>
      </w:r>
    </w:p>
    <w:bookmarkEnd w:id="57"/>
    <w:bookmarkStart w:name="z74" w:id="58"/>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табыс)________________________________________________________________</w:t>
      </w:r>
    </w:p>
    <w:bookmarkEnd w:id="58"/>
    <w:bookmarkStart w:name="z75" w:id="59"/>
    <w:p>
      <w:pPr>
        <w:spacing w:after="0"/>
        <w:ind w:left="0"/>
        <w:jc w:val="both"/>
      </w:pPr>
      <w:r>
        <w:rPr>
          <w:rFonts w:ascii="Times New Roman"/>
          <w:b w:val="false"/>
          <w:i w:val="false"/>
          <w:color w:val="000000"/>
          <w:sz w:val="28"/>
        </w:rPr>
        <w:t>
      ___________________________________________________________________</w:t>
      </w:r>
    </w:p>
    <w:bookmarkEnd w:id="59"/>
    <w:bookmarkStart w:name="z76" w:id="60"/>
    <w:p>
      <w:pPr>
        <w:spacing w:after="0"/>
        <w:ind w:left="0"/>
        <w:jc w:val="both"/>
      </w:pPr>
      <w:r>
        <w:rPr>
          <w:rFonts w:ascii="Times New Roman"/>
          <w:b w:val="false"/>
          <w:i w:val="false"/>
          <w:color w:val="000000"/>
          <w:sz w:val="28"/>
        </w:rPr>
        <w:t>
      қазіргі уақытта өздері тұрып жатқаннан бөлек өзге тұрғын үйінің болуы (оны пайдаланғаннан түскен мәлімделген табыс) ________________________________________________________________</w:t>
      </w:r>
    </w:p>
    <w:bookmarkEnd w:id="60"/>
    <w:bookmarkStart w:name="z77" w:id="61"/>
    <w:p>
      <w:pPr>
        <w:spacing w:after="0"/>
        <w:ind w:left="0"/>
        <w:jc w:val="both"/>
      </w:pPr>
      <w:r>
        <w:rPr>
          <w:rFonts w:ascii="Times New Roman"/>
          <w:b w:val="false"/>
          <w:i w:val="false"/>
          <w:color w:val="000000"/>
          <w:sz w:val="28"/>
        </w:rPr>
        <w:t>
      ______________________________________________________________________</w:t>
      </w:r>
    </w:p>
    <w:bookmarkEnd w:id="61"/>
    <w:bookmarkStart w:name="z78" w:id="62"/>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62"/>
    <w:bookmarkStart w:name="z79" w:id="63"/>
    <w:p>
      <w:pPr>
        <w:spacing w:after="0"/>
        <w:ind w:left="0"/>
        <w:jc w:val="both"/>
      </w:pPr>
      <w:r>
        <w:rPr>
          <w:rFonts w:ascii="Times New Roman"/>
          <w:b w:val="false"/>
          <w:i w:val="false"/>
          <w:color w:val="000000"/>
          <w:sz w:val="28"/>
        </w:rPr>
        <w:t>
      ___________________________________________________________________________</w:t>
      </w:r>
    </w:p>
    <w:bookmarkEnd w:id="63"/>
    <w:bookmarkStart w:name="z80" w:id="64"/>
    <w:p>
      <w:pPr>
        <w:spacing w:after="0"/>
        <w:ind w:left="0"/>
        <w:jc w:val="both"/>
      </w:pPr>
      <w:r>
        <w:rPr>
          <w:rFonts w:ascii="Times New Roman"/>
          <w:b w:val="false"/>
          <w:i w:val="false"/>
          <w:color w:val="000000"/>
          <w:sz w:val="28"/>
        </w:rPr>
        <w:t>
      ___________________________________________________________________________</w:t>
      </w:r>
    </w:p>
    <w:bookmarkEnd w:id="64"/>
    <w:bookmarkStart w:name="z81" w:id="65"/>
    <w:p>
      <w:pPr>
        <w:spacing w:after="0"/>
        <w:ind w:left="0"/>
        <w:jc w:val="both"/>
      </w:pPr>
      <w:r>
        <w:rPr>
          <w:rFonts w:ascii="Times New Roman"/>
          <w:b w:val="false"/>
          <w:i w:val="false"/>
          <w:color w:val="000000"/>
          <w:sz w:val="28"/>
        </w:rPr>
        <w:t>
      _______________________</w:t>
      </w:r>
    </w:p>
    <w:bookmarkEnd w:id="65"/>
    <w:bookmarkStart w:name="z82" w:id="66"/>
    <w:p>
      <w:pPr>
        <w:spacing w:after="0"/>
        <w:ind w:left="0"/>
        <w:jc w:val="both"/>
      </w:pPr>
      <w:r>
        <w:rPr>
          <w:rFonts w:ascii="Times New Roman"/>
          <w:b w:val="false"/>
          <w:i w:val="false"/>
          <w:color w:val="000000"/>
          <w:sz w:val="28"/>
        </w:rPr>
        <w:t xml:space="preserve">
      8. Отбасының өзге де табыстары (нысаны, сомасы, көзі): </w:t>
      </w:r>
    </w:p>
    <w:bookmarkEnd w:id="66"/>
    <w:bookmarkStart w:name="z83" w:id="67"/>
    <w:p>
      <w:pPr>
        <w:spacing w:after="0"/>
        <w:ind w:left="0"/>
        <w:jc w:val="both"/>
      </w:pPr>
      <w:r>
        <w:rPr>
          <w:rFonts w:ascii="Times New Roman"/>
          <w:b w:val="false"/>
          <w:i w:val="false"/>
          <w:color w:val="000000"/>
          <w:sz w:val="28"/>
        </w:rPr>
        <w:t>
      _________________________________________________________________________</w:t>
      </w:r>
    </w:p>
    <w:bookmarkEnd w:id="67"/>
    <w:bookmarkStart w:name="z84" w:id="68"/>
    <w:p>
      <w:pPr>
        <w:spacing w:after="0"/>
        <w:ind w:left="0"/>
        <w:jc w:val="both"/>
      </w:pPr>
      <w:r>
        <w:rPr>
          <w:rFonts w:ascii="Times New Roman"/>
          <w:b w:val="false"/>
          <w:i w:val="false"/>
          <w:color w:val="000000"/>
          <w:sz w:val="28"/>
        </w:rPr>
        <w:t>
      _________________________________________________________________________</w:t>
      </w:r>
    </w:p>
    <w:bookmarkEnd w:id="68"/>
    <w:bookmarkStart w:name="z85" w:id="69"/>
    <w:p>
      <w:pPr>
        <w:spacing w:after="0"/>
        <w:ind w:left="0"/>
        <w:jc w:val="both"/>
      </w:pPr>
      <w:r>
        <w:rPr>
          <w:rFonts w:ascii="Times New Roman"/>
          <w:b w:val="false"/>
          <w:i w:val="false"/>
          <w:color w:val="000000"/>
          <w:sz w:val="28"/>
        </w:rPr>
        <w:t>
      _______________________</w:t>
      </w:r>
    </w:p>
    <w:bookmarkEnd w:id="69"/>
    <w:bookmarkStart w:name="z86" w:id="70"/>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70"/>
    <w:bookmarkStart w:name="z87" w:id="71"/>
    <w:p>
      <w:pPr>
        <w:spacing w:after="0"/>
        <w:ind w:left="0"/>
        <w:jc w:val="both"/>
      </w:pPr>
      <w:r>
        <w:rPr>
          <w:rFonts w:ascii="Times New Roman"/>
          <w:b w:val="false"/>
          <w:i w:val="false"/>
          <w:color w:val="000000"/>
          <w:sz w:val="28"/>
        </w:rPr>
        <w:t>
      __________________________________________________________________________</w:t>
      </w:r>
    </w:p>
    <w:bookmarkEnd w:id="71"/>
    <w:bookmarkStart w:name="z88" w:id="72"/>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72"/>
    <w:bookmarkStart w:name="z89" w:id="73"/>
    <w:p>
      <w:pPr>
        <w:spacing w:after="0"/>
        <w:ind w:left="0"/>
        <w:jc w:val="both"/>
      </w:pPr>
      <w:r>
        <w:rPr>
          <w:rFonts w:ascii="Times New Roman"/>
          <w:b w:val="false"/>
          <w:i w:val="false"/>
          <w:color w:val="000000"/>
          <w:sz w:val="28"/>
        </w:rPr>
        <w:t>
      __________________________________________________________________________</w:t>
      </w:r>
    </w:p>
    <w:bookmarkEnd w:id="73"/>
    <w:bookmarkStart w:name="z90" w:id="74"/>
    <w:p>
      <w:pPr>
        <w:spacing w:after="0"/>
        <w:ind w:left="0"/>
        <w:jc w:val="both"/>
      </w:pPr>
      <w:r>
        <w:rPr>
          <w:rFonts w:ascii="Times New Roman"/>
          <w:b w:val="false"/>
          <w:i w:val="false"/>
          <w:color w:val="000000"/>
          <w:sz w:val="28"/>
        </w:rPr>
        <w:t>
      Комиссия төрағасы: ______________________ ______________________________</w:t>
      </w:r>
    </w:p>
    <w:bookmarkEnd w:id="74"/>
    <w:bookmarkStart w:name="z91" w:id="75"/>
    <w:p>
      <w:pPr>
        <w:spacing w:after="0"/>
        <w:ind w:left="0"/>
        <w:jc w:val="both"/>
      </w:pPr>
      <w:r>
        <w:rPr>
          <w:rFonts w:ascii="Times New Roman"/>
          <w:b w:val="false"/>
          <w:i w:val="false"/>
          <w:color w:val="000000"/>
          <w:sz w:val="28"/>
        </w:rPr>
        <w:t>
      Комиссия мүшелері: ______________________ _____________________________</w:t>
      </w:r>
    </w:p>
    <w:bookmarkEnd w:id="75"/>
    <w:bookmarkStart w:name="z92" w:id="76"/>
    <w:p>
      <w:pPr>
        <w:spacing w:after="0"/>
        <w:ind w:left="0"/>
        <w:jc w:val="both"/>
      </w:pPr>
      <w:r>
        <w:rPr>
          <w:rFonts w:ascii="Times New Roman"/>
          <w:b w:val="false"/>
          <w:i w:val="false"/>
          <w:color w:val="000000"/>
          <w:sz w:val="28"/>
        </w:rPr>
        <w:t>
      ___________________________ __________________________________________</w:t>
      </w:r>
    </w:p>
    <w:bookmarkEnd w:id="76"/>
    <w:bookmarkStart w:name="z93" w:id="77"/>
    <w:p>
      <w:pPr>
        <w:spacing w:after="0"/>
        <w:ind w:left="0"/>
        <w:jc w:val="both"/>
      </w:pPr>
      <w:r>
        <w:rPr>
          <w:rFonts w:ascii="Times New Roman"/>
          <w:b w:val="false"/>
          <w:i w:val="false"/>
          <w:color w:val="000000"/>
          <w:sz w:val="28"/>
        </w:rPr>
        <w:t>
      ___________________________ __________________________________________</w:t>
      </w:r>
    </w:p>
    <w:bookmarkEnd w:id="77"/>
    <w:bookmarkStart w:name="z94" w:id="78"/>
    <w:p>
      <w:pPr>
        <w:spacing w:after="0"/>
        <w:ind w:left="0"/>
        <w:jc w:val="both"/>
      </w:pPr>
      <w:r>
        <w:rPr>
          <w:rFonts w:ascii="Times New Roman"/>
          <w:b w:val="false"/>
          <w:i w:val="false"/>
          <w:color w:val="000000"/>
          <w:sz w:val="28"/>
        </w:rPr>
        <w:t>
      (қолдары) (тегі, аты, әкесінің аты)</w:t>
      </w:r>
    </w:p>
    <w:bookmarkEnd w:id="78"/>
    <w:bookmarkStart w:name="z95" w:id="79"/>
    <w:p>
      <w:pPr>
        <w:spacing w:after="0"/>
        <w:ind w:left="0"/>
        <w:jc w:val="both"/>
      </w:pPr>
      <w:r>
        <w:rPr>
          <w:rFonts w:ascii="Times New Roman"/>
          <w:b w:val="false"/>
          <w:i w:val="false"/>
          <w:color w:val="000000"/>
          <w:sz w:val="28"/>
        </w:rPr>
        <w:t>
      Жасалған актімен таныстым: _______________________________________________________</w:t>
      </w:r>
    </w:p>
    <w:bookmarkEnd w:id="79"/>
    <w:bookmarkStart w:name="z96" w:id="80"/>
    <w:p>
      <w:pPr>
        <w:spacing w:after="0"/>
        <w:ind w:left="0"/>
        <w:jc w:val="both"/>
      </w:pPr>
      <w:r>
        <w:rPr>
          <w:rFonts w:ascii="Times New Roman"/>
          <w:b w:val="false"/>
          <w:i w:val="false"/>
          <w:color w:val="000000"/>
          <w:sz w:val="28"/>
        </w:rPr>
        <w:t>
      __________________________________________________________________________</w:t>
      </w:r>
    </w:p>
    <w:bookmarkEnd w:id="80"/>
    <w:bookmarkStart w:name="z97" w:id="81"/>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81"/>
    <w:bookmarkStart w:name="z98" w:id="82"/>
    <w:p>
      <w:pPr>
        <w:spacing w:after="0"/>
        <w:ind w:left="0"/>
        <w:jc w:val="both"/>
      </w:pPr>
      <w:r>
        <w:rPr>
          <w:rFonts w:ascii="Times New Roman"/>
          <w:b w:val="false"/>
          <w:i w:val="false"/>
          <w:color w:val="000000"/>
          <w:sz w:val="28"/>
        </w:rPr>
        <w:t>
      Тексеру жүргізілуден бас тартқан ___________________________________________________</w:t>
      </w:r>
    </w:p>
    <w:bookmarkEnd w:id="82"/>
    <w:bookmarkStart w:name="z99" w:id="83"/>
    <w:p>
      <w:pPr>
        <w:spacing w:after="0"/>
        <w:ind w:left="0"/>
        <w:jc w:val="both"/>
      </w:pPr>
      <w:r>
        <w:rPr>
          <w:rFonts w:ascii="Times New Roman"/>
          <w:b w:val="false"/>
          <w:i w:val="false"/>
          <w:color w:val="000000"/>
          <w:sz w:val="28"/>
        </w:rPr>
        <w:t>
      __________________________________________________________________________</w:t>
      </w:r>
    </w:p>
    <w:bookmarkEnd w:id="83"/>
    <w:bookmarkStart w:name="z100" w:id="84"/>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bookmarkEnd w:id="84"/>
    <w:bookmarkStart w:name="z101" w:id="85"/>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85"/>
    <w:bookmarkStart w:name="z102" w:id="86"/>
    <w:p>
      <w:pPr>
        <w:spacing w:after="0"/>
        <w:ind w:left="0"/>
        <w:jc w:val="both"/>
      </w:pPr>
      <w:r>
        <w:rPr>
          <w:rFonts w:ascii="Times New Roman"/>
          <w:b w:val="false"/>
          <w:i w:val="false"/>
          <w:color w:val="000000"/>
          <w:sz w:val="28"/>
        </w:rPr>
        <w:t>
      Күні _______</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13</w:t>
            </w:r>
            <w:r>
              <w:br/>
            </w:r>
            <w:r>
              <w:rPr>
                <w:rFonts w:ascii="Times New Roman"/>
                <w:b w:val="false"/>
                <w:i w:val="false"/>
                <w:color w:val="000000"/>
                <w:sz w:val="20"/>
              </w:rPr>
              <w:t>сәуірдегі</w:t>
            </w:r>
            <w:r>
              <w:br/>
            </w:r>
            <w:r>
              <w:rPr>
                <w:rFonts w:ascii="Times New Roman"/>
                <w:b w:val="false"/>
                <w:i w:val="false"/>
                <w:color w:val="000000"/>
                <w:sz w:val="20"/>
              </w:rPr>
              <w:t>№ 4/40</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w:t>
            </w:r>
            <w:r>
              <w:br/>
            </w: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айқындаудың қағидаларына</w:t>
            </w:r>
            <w:r>
              <w:br/>
            </w:r>
            <w:r>
              <w:rPr>
                <w:rFonts w:ascii="Times New Roman"/>
                <w:b w:val="false"/>
                <w:i w:val="false"/>
                <w:color w:val="000000"/>
                <w:sz w:val="20"/>
              </w:rPr>
              <w:t>3-қосымша</w:t>
            </w:r>
          </w:p>
        </w:tc>
      </w:tr>
    </w:tbl>
    <w:bookmarkStart w:name="z105" w:id="87"/>
    <w:p>
      <w:pPr>
        <w:spacing w:after="0"/>
        <w:ind w:left="0"/>
        <w:jc w:val="left"/>
      </w:pPr>
      <w:r>
        <w:rPr>
          <w:rFonts w:ascii="Times New Roman"/>
          <w:b/>
          <w:i w:val="false"/>
          <w:color w:val="000000"/>
        </w:rPr>
        <w:t xml:space="preserve"> Учаскелік комиссияның № ______ қорытындысы</w:t>
      </w:r>
    </w:p>
    <w:bookmarkEnd w:id="87"/>
    <w:bookmarkStart w:name="z106" w:id="88"/>
    <w:p>
      <w:pPr>
        <w:spacing w:after="0"/>
        <w:ind w:left="0"/>
        <w:jc w:val="both"/>
      </w:pPr>
      <w:r>
        <w:rPr>
          <w:rFonts w:ascii="Times New Roman"/>
          <w:b w:val="false"/>
          <w:i w:val="false"/>
          <w:color w:val="000000"/>
          <w:sz w:val="28"/>
        </w:rPr>
        <w:t>
      20__ ж. ___ ______</w:t>
      </w:r>
    </w:p>
    <w:bookmarkEnd w:id="88"/>
    <w:bookmarkStart w:name="z107" w:id="89"/>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туындауынабайланысты әлеуметтік көмек алуға өтініш берген адамның (отбасының) _________________________________________________________ өтінішін және оған қоса берілген</w:t>
      </w:r>
    </w:p>
    <w:bookmarkEnd w:id="89"/>
    <w:bookmarkStart w:name="z108" w:id="90"/>
    <w:p>
      <w:pPr>
        <w:spacing w:after="0"/>
        <w:ind w:left="0"/>
        <w:jc w:val="both"/>
      </w:pPr>
      <w:r>
        <w:rPr>
          <w:rFonts w:ascii="Times New Roman"/>
          <w:b w:val="false"/>
          <w:i w:val="false"/>
          <w:color w:val="000000"/>
          <w:sz w:val="28"/>
        </w:rPr>
        <w:t>
      (өтініш берушінің тегі, аты, әкесінің аты)</w:t>
      </w:r>
    </w:p>
    <w:bookmarkEnd w:id="90"/>
    <w:bookmarkStart w:name="z109" w:id="91"/>
    <w:p>
      <w:pPr>
        <w:spacing w:after="0"/>
        <w:ind w:left="0"/>
        <w:jc w:val="both"/>
      </w:pPr>
      <w:r>
        <w:rPr>
          <w:rFonts w:ascii="Times New Roman"/>
          <w:b w:val="false"/>
          <w:i w:val="false"/>
          <w:color w:val="000000"/>
          <w:sz w:val="28"/>
        </w:rPr>
        <w:t>
      құжаттарды қарап, ұсынылған құжаттар және өтініш берушінің (отбасының) материалдық жағдайын тексеру нәтижелерінің негізінде___________________________________________________________________________________</w:t>
      </w:r>
    </w:p>
    <w:bookmarkEnd w:id="91"/>
    <w:bookmarkStart w:name="z110" w:id="92"/>
    <w:p>
      <w:pPr>
        <w:spacing w:after="0"/>
        <w:ind w:left="0"/>
        <w:jc w:val="both"/>
      </w:pPr>
      <w:r>
        <w:rPr>
          <w:rFonts w:ascii="Times New Roman"/>
          <w:b w:val="false"/>
          <w:i w:val="false"/>
          <w:color w:val="000000"/>
          <w:sz w:val="28"/>
        </w:rPr>
        <w:t>
      (қажеттілігі, қажеттіліктің жоқтығы)</w:t>
      </w:r>
    </w:p>
    <w:bookmarkEnd w:id="92"/>
    <w:bookmarkStart w:name="z111" w:id="93"/>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93"/>
    <w:bookmarkStart w:name="z112" w:id="94"/>
    <w:p>
      <w:pPr>
        <w:spacing w:after="0"/>
        <w:ind w:left="0"/>
        <w:jc w:val="both"/>
      </w:pPr>
      <w:r>
        <w:rPr>
          <w:rFonts w:ascii="Times New Roman"/>
          <w:b w:val="false"/>
          <w:i w:val="false"/>
          <w:color w:val="000000"/>
          <w:sz w:val="28"/>
        </w:rPr>
        <w:t>
      Комиссия төрағасы: __________________ _______________________</w:t>
      </w:r>
    </w:p>
    <w:bookmarkEnd w:id="94"/>
    <w:bookmarkStart w:name="z113" w:id="95"/>
    <w:p>
      <w:pPr>
        <w:spacing w:after="0"/>
        <w:ind w:left="0"/>
        <w:jc w:val="both"/>
      </w:pPr>
      <w:r>
        <w:rPr>
          <w:rFonts w:ascii="Times New Roman"/>
          <w:b w:val="false"/>
          <w:i w:val="false"/>
          <w:color w:val="000000"/>
          <w:sz w:val="28"/>
        </w:rPr>
        <w:t>
      Комиссия мүшелері: __________________ _______________________</w:t>
      </w:r>
    </w:p>
    <w:bookmarkEnd w:id="95"/>
    <w:bookmarkStart w:name="z114" w:id="96"/>
    <w:p>
      <w:pPr>
        <w:spacing w:after="0"/>
        <w:ind w:left="0"/>
        <w:jc w:val="both"/>
      </w:pPr>
      <w:r>
        <w:rPr>
          <w:rFonts w:ascii="Times New Roman"/>
          <w:b w:val="false"/>
          <w:i w:val="false"/>
          <w:color w:val="000000"/>
          <w:sz w:val="28"/>
        </w:rPr>
        <w:t>
      __________________ _______________________</w:t>
      </w:r>
    </w:p>
    <w:bookmarkEnd w:id="96"/>
    <w:bookmarkStart w:name="z115" w:id="97"/>
    <w:p>
      <w:pPr>
        <w:spacing w:after="0"/>
        <w:ind w:left="0"/>
        <w:jc w:val="both"/>
      </w:pPr>
      <w:r>
        <w:rPr>
          <w:rFonts w:ascii="Times New Roman"/>
          <w:b w:val="false"/>
          <w:i w:val="false"/>
          <w:color w:val="000000"/>
          <w:sz w:val="28"/>
        </w:rPr>
        <w:t>
      __________________ _______________________</w:t>
      </w:r>
    </w:p>
    <w:bookmarkEnd w:id="97"/>
    <w:bookmarkStart w:name="z116" w:id="98"/>
    <w:p>
      <w:pPr>
        <w:spacing w:after="0"/>
        <w:ind w:left="0"/>
        <w:jc w:val="both"/>
      </w:pPr>
      <w:r>
        <w:rPr>
          <w:rFonts w:ascii="Times New Roman"/>
          <w:b w:val="false"/>
          <w:i w:val="false"/>
          <w:color w:val="000000"/>
          <w:sz w:val="28"/>
        </w:rPr>
        <w:t>
      __________________ _______________________</w:t>
      </w:r>
    </w:p>
    <w:bookmarkEnd w:id="98"/>
    <w:bookmarkStart w:name="z117" w:id="99"/>
    <w:p>
      <w:pPr>
        <w:spacing w:after="0"/>
        <w:ind w:left="0"/>
        <w:jc w:val="both"/>
      </w:pPr>
      <w:r>
        <w:rPr>
          <w:rFonts w:ascii="Times New Roman"/>
          <w:b w:val="false"/>
          <w:i w:val="false"/>
          <w:color w:val="000000"/>
          <w:sz w:val="28"/>
        </w:rPr>
        <w:t>
      (қолдары) (Т.А.Ә.)</w:t>
      </w:r>
    </w:p>
    <w:bookmarkEnd w:id="99"/>
    <w:bookmarkStart w:name="z118" w:id="100"/>
    <w:p>
      <w:pPr>
        <w:spacing w:after="0"/>
        <w:ind w:left="0"/>
        <w:jc w:val="both"/>
      </w:pPr>
      <w:r>
        <w:rPr>
          <w:rFonts w:ascii="Times New Roman"/>
          <w:b w:val="false"/>
          <w:i w:val="false"/>
          <w:color w:val="000000"/>
          <w:sz w:val="28"/>
        </w:rPr>
        <w:t>
      Қорытынды қоса берілген құжаттармен ___ данада 20__ ж. "___" ___________ қабылданды</w:t>
      </w:r>
    </w:p>
    <w:bookmarkEnd w:id="100"/>
    <w:bookmarkStart w:name="z119" w:id="101"/>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_______________________________________________________________</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