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a1fb4" w14:textId="a6a1f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аудандық мәслихатының 2020 жылғы 29 желтоқсандағы "2021-2023 жылдарға арналған аудандық бюджет туралы" № 44/403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2021 жылғы 12 шілдедегі № 6/65 шешімі. Қазақстан Республикасының Әділет министрлігінде 2021 жылғы 19 шілдеде № 23596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Шет аудандық мәслихат ШЕШТІ: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аудандық бюджет туралы" Шет аудандық мәслихатының 2020 жылғы 29 желтоқсандағы №44/403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актілердің мемлекеттік тіркеу тізілімінде №6155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2021–2023 жылдарға арналған аудандық бюджет 1, 2, 3 қосымшаларға сәйкес, 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11 266 672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3986553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15912 мың теңге 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2352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 2618 855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11 733 756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60796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118139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57343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60796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60796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118139 мың теңге;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57343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467084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қосымшаға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11266672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3986553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1406492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1058330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1657704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кәсіпорынының таза кірісі бөлігіндегі түсімдері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 бойынша cыйақылар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7261855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7261855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7261855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274"/>
        <w:gridCol w:w="286"/>
        <w:gridCol w:w="579"/>
        <w:gridCol w:w="602"/>
        <w:gridCol w:w="569"/>
        <w:gridCol w:w="181"/>
        <w:gridCol w:w="195"/>
        <w:gridCol w:w="234"/>
        <w:gridCol w:w="2"/>
        <w:gridCol w:w="935"/>
        <w:gridCol w:w="1563"/>
        <w:gridCol w:w="6"/>
        <w:gridCol w:w="6"/>
        <w:gridCol w:w="1445"/>
        <w:gridCol w:w="1505"/>
        <w:gridCol w:w="3049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11 733 756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1704937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1386685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жобалау, және (немесе) салу, реконструкциялау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7770351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7770351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7770351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6706122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