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7315f" w14:textId="28731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Приозерск қаласының аумағында көшпелі сауданы жүзеге асыру үшін арнайы бөлінген орындарды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Приозерск қаласының әкімдігінің 2021 жылғы 14 мамырдағы № 21/80 қаулысы. Қарағанды облысының Әділет департаментінде 2021 жылғы 20 мамырда № 6337 болып тіркелді. Күші жойылды - Қарағанды облысы Приозерск қаласының әкімдігінің 2023 жылғы 20 сәуірдегі № 15/78 қаулысымен</w:t>
      </w:r>
    </w:p>
    <w:p>
      <w:pPr>
        <w:spacing w:after="0"/>
        <w:ind w:left="0"/>
        <w:jc w:val="both"/>
      </w:pPr>
      <w:bookmarkStart w:name="z1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Приозерск қаласының 20.04.2023 </w:t>
      </w:r>
      <w:r>
        <w:rPr>
          <w:rFonts w:ascii="Times New Roman"/>
          <w:b w:val="false"/>
          <w:i w:val="false"/>
          <w:color w:val="ff0000"/>
          <w:sz w:val="28"/>
        </w:rPr>
        <w:t>№ 15/78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(оның алғаш ресми жарияланған күнінен кейін он күнтізбелік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Құжаттың мәтінінде түпнұсқаның пунктуациясы мен орфографиясы сақталған.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2004 жылғы 12 сәуірдегі "Сауда қызметін реттеу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Ұлттық экономика министірінің міндетін атқарушының 2015 жылғы 27 наурыздағы № 264 "Ішкі сауда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тіркеудің Тізілімінде № 11148 болып тіркелген) сәйкес, Приозерск қаласының әкімдігі ҚАУЛЫ ЕТЕДІ: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Приозерск қаласының аумағында көшпелі сауданы жүзеге асыруға арнайы бөлінген орындар анықталсын.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Қарағанды облысы Приозерск қаласының әкімдігінің 2016 жылғы 23 маусымдағы № 22/1 "Приозерск қаласында көшпелі сауданы ұйымдастыру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тізілімінде № 3904 болып тіркелді, 2016 жылғы 5 тамызда № 31/467 "Приозерский вестник" газетінде, 2016 жылғы 9 қарашада "Әділет" ақпараттық-құқықтық жүйесінде жарияланған) күші жойылды деп танылсын.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өзіме қалдырамын.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 ресми жарияланған күнінен кейін он күнтізбелік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Приозерск қаласы әкімінің міндетін атқарушысы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Саденов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21/80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Қаулға қосымша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Приозерск қаласының аумағында көшпелі сауданы жүзеге асыруға арнайы бөлінген орындары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орындары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Кисунько көшесі, № 13/3 үйдің алдында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Дружба Народов көшесі, № 2 үйдің алдында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Космонавттар көшесі, № 1/2 үйдің және Балқаш көшесі, № 2/2 үйдің алдында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Озерная көшесі №16, "Березка" дүкенінің алдында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Р.Қошқарбаев көшесі, № 7/1 және 7/2 үйлерінің алдында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Ағыбай батыр көшесі, № 2 үйдің алдында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Жеңіс бульвары, № 36, 34 үйлерінің алдында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Кисунько көшесі № 2/1 мәдениет-ағартушылық және ойын-сауық мекемесі ғимараттының алдында орналасқан қалалық орталық алаң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Кисунько көшесі № 2 "Қазақтелеком" акционерлік қоғамының ғимараттының алдында орналасқан қалалық кіші алаң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