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332a" w14:textId="be33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2020 жылғы 29 желтоқсандағы № 43/444 "2021 - 2023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2021 жылғы 21 шілдедегі № 6/56 шешімі. Қазақстан Республикасының Әділет министрлігінде 2021 жылғы 4 тамызда № 23858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"2021-2023 жылдарға арналған қалалық бюджет туралы" 2020 жылғы 29 желтоқсандағы № 43/444 (Нормативтік құқықтық актілерді мемлекеттік тіркеу тізілімінде № 22028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3 228 752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397 647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18 672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2 803 836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3 555 834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- 327 082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327 082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327 082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 № 43/444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456"/>
        <w:gridCol w:w="796"/>
        <w:gridCol w:w="5368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3 228 752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6"/>
        <w:gridCol w:w="2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3 555 834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259 054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1 059 154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-327 082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