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2b9a" w14:textId="6232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2020 жылғы 29 желтоқсандағы № 43/444 "2021 - 2023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2021 жылғы 28 қазандағы № 9/77 шешімі. Қазақстан Республикасының Әділет министрлігінде 2021 жылғы 13 қарашада № 25137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"2021-2023 жылдарға арналған қалалық бюджет туралы" 2020 жылғы 29 желтоқсандағы № 43/444 (Нормативтік құқықтық актілерді мемлекеттік тіркеу тізілімінде № 22028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3 610 291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390 297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130 450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66 161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3 023 383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4 018 032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- 49 294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49 294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- 358 447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358 447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358 447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 № 43/444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1110"/>
        <w:gridCol w:w="606"/>
        <w:gridCol w:w="7016"/>
        <w:gridCol w:w="2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3 610 291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390 297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3 023 383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3 023 383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6"/>
        <w:gridCol w:w="22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4 018 032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1 485 863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549 994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103"/>
        <w:gridCol w:w="1103"/>
        <w:gridCol w:w="3623"/>
        <w:gridCol w:w="4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-49 294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9"/>
        <w:gridCol w:w="6441"/>
      </w:tblGrid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-358 447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 № 43/444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инвестициялық жобаларды іске асыруға бағытталған, жергілікті бюджеттік даму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2"/>
        <w:gridCol w:w="2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