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baba" w14:textId="b76b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2021 жылғы 30 наурыздағы № 3/30 "Приозерск қаласы бойынша тұрғын үй сертификаттарының мөлшері мен алушылар санаттарының тізбесін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2021 жылғы 28 қазандағы № 9/78 шешімі. Қазақстан Республикасының Әділет министрлігінде 2021 жылғы 19 қарашада № 25244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2021 жылғы 30 наурыздағы № 3/30 "Приозерск қаласы бойынша тұрғын үй сертификаттарының мөлшері мен алушылар санаттарының тізбесін бекіту туралы" (нормативтық құқықтық актілерді мемлекеттік тіркеу Тізілімінде № 6296 болып тіркелген),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9), 11) тармақшаларына, Қазақстан Республикасы Үкіметінің 2019 жылғы 31 желтоқсандағы "Тұрғын үй-коммуналдық дамудың 2020 – 2025 жылдарға арналған "Нұрлы жер" Мемлекеттік бағдарламасын бекіту туралы" № 1054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сертификаттарын беру қағидаларын бекіту туралы" Қазақстан Республикасы Индустрия және инфрақұрылымдық даму министрінің 2019 жылғы 20 маусымдағы № 417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18883 болып тіркелген) сәйкес, Приозерск қалалық мәслихаты ШЕШТІ:";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3/30 шешіміне 1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сертификатының мөлшері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Қарыз сомасынан 10%, алайда әлеуметтік көмек түрі ретінде 1 500 000 (бір миллион бес жүз мың) теңгеден артық емес.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Қарыз сомасынан 10 % дейін, алайда әлеуметтік қолдау түрі ретінде 1 500 000 (бір миллион бес жүз мың) теңгеден артық емес.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3/30 шешіміне 2 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 алушылар санаттарының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0861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балалары бар немесе оларды тәрбиелеушi отбасылары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алқа", "Күміс алқа" алқаларымен наградталған немесе бұрын "Батыр ана" атағын алған, сондай-ақ I және II дәрежелі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 даңқы" ордендерімен наградталған көпбалалы аналар, көпбалалы отбасылар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отбасылар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