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ecd1" w14:textId="792e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әкімінің 2021 жылғы 30 қарашадағы № 1 шешімі. Қазақстан Республикасының Әділет министрлігінде 2021 жылғы 8 желтоқсанда № 25612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"Табиғи және техногендік сипаттағы төтенше жағдайларды мемлекеттік есепке алуды жүзеге асыру қағидаларын бекіту туралы" Қазақстан Республикасы Ішкі істер министрінің 2015 жылғы 3 наурыздағы № 175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10983 болып тіркелген) және Қарағанды облысы Приозерск қаласының төтенше жағдайлардың алдын алу және жою жөніндегі қалалық комиссия отырысының 2021 жылғы 17 қарашадағы № 142 хаттамасы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Приозерск қаласы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Приозерск қаласы әкімінің орынбасары Д.Ш. Сәденов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