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2d92" w14:textId="fe82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қаласының кейбір құрамдас бөліктеріне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2021 жылғы 17 наурыздағы № 239 бірлескен қаулысы және Қызылорда облыстық мәслихатының 2021 жылғы 17 наурыздағы № 17 шешімі. Қызылорда облысының Әділет департаментінде 2021 жылғы 19 наурызда № 8208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жанындағы Республикалық ономастика комиссиясының 2021 жылғы 3 ақпандағы қорытындысына сәйкес Қызылорда облысының әкімдігі ҚАУЛЫ ЕТЕДІ және Қызылорда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Қызылорда қаласының келесі құрамдас бөліктері: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Ақтөбе-1 көшесі "Әбсаттар Жұмадуллаев" есімімен;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Ақтөбе-3 көшесі "Нұрмағанбет Әбдреев" есімімен;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Болашақ көшесі "Өтетілеу би" есімімен;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Елизавета Чайкина көшесі "Асан Қоразбаев" есімімен;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Каспий көшесі "Қаһарман Бабағұлов" есімімен;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Қаратоғай көшесі "Берке хан" есімімен;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Мұнайшы көшесі "Батыр хан Қайыпұлы" есімімен;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Саяхат-1 көшесі "Иманғали Сеитов" есімімен;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Саяхат-5 көшесі "Базарбек Қашқынбаев" есімімен;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Саяхат-6 көшесі "Әбдікәрім Тәжмағамбетов" есімімен;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Саяхат-8 көшесі "Шәріпбай Әлназаров" есімімен;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Саяхат-9 көшесі "Бибажар Қалымбетова" есімімен;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Саяхат-18 көшесі "Меңей батыр" есімімен;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Саяхат-20 көшесі "Оспан Оразов" есімімен;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Саяхат-21 көшесі "Хамит Әбенов" есімімен;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Саяхат-22 көшесі "Серік Шотықов" есімімен;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Саяхат-24 көшесі "Мәмбет Аталық" есімімен;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Саяхат-25 көшесі "Тәтімбет Бұлғақұлы" есімімен;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Саяхат-38 көшесі "Арыстанбай батыр" есімімен;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Сәулет-5 көшесі "Әбжан Айсауытов" есімімен;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Сәулет-6 көшесі "Ұзақбай Құлымбетов" есімімен;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Сәулет-7 көшесі "Серғазы Опалқожаев" есімімен;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Сәулет-12 көшесі "Жеңіс Өтемісов" есімімен;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Сәулет-14 көшесі "Бекдулла Есенов" есімімен;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Сәулет-19 көшесі "Өтежан Жақсыбаев" есімімен;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Сәулет-30 көшесі "Сахитжан Бермағамбетов" есімімен;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 Сәулет-31 көшесі "Бекен Мусаев" есімімен;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 Әбу Насыр әл-Фараби-13 көшесі "Төлепберген Тобағабыл" есімімен;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 Тараз көшесі "Әбдуали Спанов" есімімен;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Тарас Шевченко көшесі "Үрмәш Түктібаев" есімімен;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Шиелі көшесі "Бақыт Мыханов" есімімен;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Иван Панфилов тұйық көшесі "Сақып Оңғарбайұлы" есімімен;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Қызылжар тұйық көшесі "Дәмеш Жүргенова" есімімен;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Сыр сұлуы-1 тұйық көшесі "Шайтұрсын Әбдібаев" есімімен;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 Сыр сұлуы тұйық көшесі "Омар Тойымбетов" есімімен;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 Сұлтанмахмұт Торайғыров-2 тұйық көшесі "Сәмет Балғожаев" есімімен;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Шымбай тұйық көшесі "Адам Мекебаев" есімімен;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Санжар Асфендияров тұйық көшесі "Жақып Қылауыз" есімімен;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Саяхат-11 көшесі "Қазақ радиосы" атауымен қайта аталсын.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Қызылорда қаласындағы келесі атауы жоқ құрамдас бөліктерге мынадай атаулар: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сол жағалаудағы жаңа көпірден бастау алатын атауы жоқ даңғылға "Абылай хан" есімі;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сол жағалаудағы "Қызылорда қаласының тарихы музейі" орналасқан атауы жоқ көшеге "Ғафур Мұхамеджанов" есімі;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"Бәйтерек" шағын ауданындағы атауы жоқ көшеге "Пірәлі би" есімі;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"Бәйтерек" шағын ауданына параллель жатқан атауы жоқ трассаға "Сыздық Кенесарыұлы" есімі;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"Саяхат" шағын ауданы мен Белкөл кенті аралығындағы атауы жоқ трассаға "Келменбет батыр" есімі берілсін.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алғашқы ресми жарияланған күнінен бастап қолданысқа енгізіледі.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кезекті 2-сессиясының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