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d9e1" w14:textId="477d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ортақ су пайдаланудың қағидаларын бекіту туралы" Қызылорда облыстық мәслихатының 2019 жылғы 17 шілдедегі № 334 шешіміне толықтыру енгізу туралы</w:t>
      </w:r>
    </w:p>
    <w:p>
      <w:pPr>
        <w:spacing w:after="0"/>
        <w:ind w:left="0"/>
        <w:jc w:val="both"/>
      </w:pPr>
      <w:r>
        <w:rPr>
          <w:rFonts w:ascii="Times New Roman"/>
          <w:b w:val="false"/>
          <w:i w:val="false"/>
          <w:color w:val="000000"/>
          <w:sz w:val="28"/>
        </w:rPr>
        <w:t>Қызылорда облыстық мәслихатының 2021 жылғы 17 наурыздағы № 19 шешімі. Қызылорда облысының Әділет департаментінде 2021 жылғы 25 наурызда № 8225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Су кодексі" Қазақстан Республикасының 2003 жылғы 9 шілдедегі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облысында ортақ су пайдаланудың қағидаларын бекіту туралы" Қызылорда облыстық мәслихатының 2019 жылғы 17 шілдедегі </w:t>
      </w:r>
      <w:r>
        <w:rPr>
          <w:rFonts w:ascii="Times New Roman"/>
          <w:b w:val="false"/>
          <w:i w:val="false"/>
          <w:color w:val="000000"/>
          <w:sz w:val="28"/>
        </w:rPr>
        <w:t>№ 334</w:t>
      </w:r>
      <w:r>
        <w:rPr>
          <w:rFonts w:ascii="Times New Roman"/>
          <w:b w:val="false"/>
          <w:i w:val="false"/>
          <w:color w:val="000000"/>
          <w:sz w:val="28"/>
        </w:rPr>
        <w:t xml:space="preserve"> шешіміне (нормативтік құқықтық актілерді мемлекеттік тіркеу тізілімінде 6851 нөмірімен тіркелген, облыстық "Сыр бойы", "Кызылординские вести" газеттерінде 2019 жылғы 25 шілдеде және Қазақстан Республикасы нормативтік құқықтық актілердің Эталондық бақылау банкінде 2019 жылғы 30 шілдеде жарияланған) мынадай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Қызылорда облысында ортақ су пайдаланудың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19-тармағы</w:t>
      </w:r>
      <w:r>
        <w:rPr>
          <w:rFonts w:ascii="Times New Roman"/>
          <w:b w:val="false"/>
          <w:i w:val="false"/>
          <w:color w:val="000000"/>
          <w:sz w:val="28"/>
        </w:rPr>
        <w:t xml:space="preserve"> мынадай мазмұндағы 8) тармақшамен толықтырылсын:</w:t>
      </w:r>
    </w:p>
    <w:bookmarkStart w:name="z8" w:id="3"/>
    <w:p>
      <w:pPr>
        <w:spacing w:after="0"/>
        <w:ind w:left="0"/>
        <w:jc w:val="both"/>
      </w:pPr>
      <w:r>
        <w:rPr>
          <w:rFonts w:ascii="Times New Roman"/>
          <w:b w:val="false"/>
          <w:i w:val="false"/>
          <w:color w:val="000000"/>
          <w:sz w:val="28"/>
        </w:rPr>
        <w:t>
      "8) су акваториясында қозғалтқыштың қуаттылығы 40 ат күші және күші одан жоғары шағын көлемді кемелердің пайдаланылуына және қозғалуына (оның ішінде қолдан жасалған Байдалар) жол берілмейді.".</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2-сессиясының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