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5f53" w14:textId="c345f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рұқсат етілген шекті бөлшек сауда бағаларының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2021 жылғы 26 сәуірдегі № 259 қаулысы. Қызылорда облысының Әділет департаментінде 2021 жылғы 26 сәуірде № 8313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"Сауда қызметін реттеу туралы" Қазақстан Республикасының 2004 жылғы 12 сәуірдегі Заңының </w:t>
      </w:r>
      <w:r>
        <w:rPr>
          <w:rFonts w:ascii="Times New Roman"/>
          <w:b w:val="false"/>
          <w:i w:val="false"/>
          <w:color w:val="000000"/>
          <w:sz w:val="28"/>
        </w:rPr>
        <w:t>8-бабына</w:t>
      </w:r>
      <w:r>
        <w:rPr>
          <w:rFonts w:ascii="Times New Roman"/>
          <w:b w:val="false"/>
          <w:i w:val="false"/>
          <w:color w:val="000000"/>
          <w:sz w:val="28"/>
        </w:rPr>
        <w:t xml:space="preserve">,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w:t>
      </w:r>
      <w:r>
        <w:rPr>
          <w:rFonts w:ascii="Times New Roman"/>
          <w:b w:val="false"/>
          <w:i w:val="false"/>
          <w:color w:val="000000"/>
          <w:sz w:val="28"/>
        </w:rPr>
        <w:t>№ 282</w:t>
      </w:r>
      <w:r>
        <w:rPr>
          <w:rFonts w:ascii="Times New Roman"/>
          <w:b w:val="false"/>
          <w:i w:val="false"/>
          <w:color w:val="000000"/>
          <w:sz w:val="28"/>
        </w:rPr>
        <w:t xml:space="preserve"> бұйрығына (нормативтік құқықтық актілерді мемлекеттік тіркеу Тізілімінде 11245 нөмірімен тіркелген) және Әлеуметтік маңызы бар азық-түлік тауарларына бөлшек сауда бағаларының шекті рұқсат етілген мөлшерін бекіту жөніндегі комиссия отырысының 2021 жылғы 15 наурыздағы № 06-4/1373 хаттамасына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Әлеуметтік маңызы бар азық-түлік тауарларына рұқсат етілген шекті бөлшек сауда бағаларының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"Қызылорда облысының ауыл шаруашылығы басқармасы"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Б.Д. Жахановқа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Абдыкаликова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сәуірдегі № 259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13" w:id="5"/>
    <w:p>
      <w:pPr>
        <w:spacing w:after="0"/>
        <w:ind w:left="0"/>
        <w:jc w:val="left"/>
      </w:pPr>
      <w:r>
        <w:rPr>
          <w:rFonts w:ascii="Times New Roman"/>
          <w:b/>
          <w:i w:val="false"/>
          <w:color w:val="000000"/>
        </w:rPr>
        <w:t xml:space="preserve"> Әлеуметтік маңызы бар азық-түлік тауарларына рұқсат етілген шекті бөлшек сауда бағаларының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тауарыныңатауы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(І санатты)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