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5f42" w14:textId="3d95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жылға арналған 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 (литріне, килограмына) арналған субсидиялар нормаларын бекіту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2021 жылғы 30 сәуірдегі № 265 қаулысы. Қызылорда облысының Әділет департаментінде 2021 жылғы 30 сәуірде № 8320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20209 нөмірімен тіркелген)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2021 жылға арналған тыңайтқыштардың (органикалық тыңайтқыштарды қоспағанда) субсидияланатын түрлерінің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тыңайтқыштарды сатушыдан сатып алынған тыңайтқыштардың 1 тоннасына (литріне, килограмына) арналған субсидиялардың нормалары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 (литріне, килограмына) арналған субсидиялар нормаларын бекіту туралы" Қызылорда облысы әкімдігінің 2020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7407 нөмірімен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Қызылорда облысы әкімінің орынбасары Б.Д. Жахановқа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министрлігімен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"12" қаңтар 2021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2021 жылғы 30 сәуірдегі № 265 қаулысымен бекітілген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тоннасына(литріне, килограмына) арналған субсидиялардың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4064"/>
        <w:gridCol w:w="6579"/>
        <w:gridCol w:w="107"/>
        <w:gridCol w:w="975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 түрлері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Тыңайтқыштағы белсенді заттардың құрамы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бірлікке арналған субсидия нормасы,теңге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тыңайтқыштары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аммиакты селитрасы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сұйық аммоний нитраты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 NO3-52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236 607,0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сульфаттар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сульфаттар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Криталды аммоний сульфаттар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түйіршіктелген аммоний сульфаттар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сульфаттар, SiB маркалары (модификацияланған минералды тыңайтқыш)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сульфаттар +BMZ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N-21, S-24, B-0,018, Mn-0,030,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Zn-0,060</w:t>
            </w:r>
          </w:p>
          <w:bookmarkEnd w:id="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сульфаттар 21%N+24%S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карбамид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маркалы (модификацияланған минералды тыңайтқыш)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N-46,2, B-0,02, Cu-0,03, Mn-0,030,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Zn-0,060</w:t>
            </w:r>
          </w:p>
          <w:bookmarkEnd w:id="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N-28-34, K2O-0,052, SO3-0,046,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</w:t>
            </w:r>
          </w:p>
          <w:bookmarkEnd w:id="8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азотты сұйық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(КАС) сұйық азотты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аммонийлы-н.м. 6,8,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нитраттар-н.м. 6,8,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амидты-н.м. 13,5</w:t>
            </w:r>
          </w:p>
          <w:bookmarkEnd w:id="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(КАС) сұйық азотты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N-26,10, S-2,16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Фофорлы тыңайтқыштар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суперфосфат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P2О5 -15,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Микроэлементтермен байытылған ұнтақ түріндегі суперфосфат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Шилисай кен орнындағы концентрат және фосфорит ұны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12 366,1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тыңайтқыш-супрефос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тыңайтқыш, Sib маркалы (модификацияланған минералды тыңайтқыш)</w:t>
            </w:r>
          </w:p>
          <w:bookmarkEnd w:id="10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P2О5-24, CaO-14, Mg-0,5,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SO3-25</w:t>
            </w:r>
          </w:p>
          <w:bookmarkEnd w:id="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Hafa UP, мочевина фосфаты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(17,5-44-0)</w:t>
            </w:r>
          </w:p>
          <w:bookmarkEnd w:id="12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18-44-0 (UP) маркалы Growfert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маркалы кешенді тыңайтқыш</w:t>
            </w:r>
          </w:p>
          <w:bookmarkEnd w:id="13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-10, P - 46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және бірінші сортты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  <w:bookmarkEnd w:id="14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 маркалы аммофос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10-46 маркалы аммофос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 маркалы аммофос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12:52 маркалы аммофос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маркалы аммофос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12:52 аммофос SiB маркалы (модификацияланған минералды тыңайтқышы)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моноаммонийфосфаты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 12:52 Түйіршіктелген моноаммонийфосфаты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12:52+B маркалы аммофос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12:52+Zn маркалы аммофос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маркалы аммофос о 10:46:0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12:39 маркалы аммофос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11:42 маркалы аммофос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10:39 маркалы аммофос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10:36 маркалы аммофос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10:33 маркалы аммофос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тыңайтқыштары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 SiB маркалы (модификацияланған минералды тыңайтқыш)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калий хлориді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 маркалы калий хлориді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0-0-61 (KCl) Growfert маркалы кешенді тыңайтқыш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сульфаттар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сульфаттар (күкірт қышқылды калий)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сульфаттар SiB маркалы (модификацияланған минералды тыңайтқыш)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 қышқылды калий (калий сульфаттар)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сульфаттар (күкірт қышқылды калий)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калий сульфаттар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(Yara Tera Krista SOP)</w:t>
            </w:r>
          </w:p>
          <w:bookmarkEnd w:id="15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сульфаттар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 қышқылды калий минералды тыңайтқыш (калий сульфаттар)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сульфаттар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 қышқылды калий (калий сульфаттар) (I сорт, II сорт)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 0-0-51 (SOP)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Фосфор-калийлі тыңайтқыштары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маркалы күкіртпен карбамид агрохимикаты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7,5 маркалы күкіртпен карбамид агрохимикаты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маркалы күкіртпен карбамид агрохимикаты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кешенді сұйық тыңайтқышы (ЖКУ)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(ЖКУ)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ТУ ФМ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N-5,49, Р2О5-13,14, К2О-1,25,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SO3-3,75</w:t>
            </w:r>
          </w:p>
          <w:bookmarkEnd w:id="1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76 785,72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нитроаммофоскасы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15:15:15 маркалы нитроаммофоска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15-15-15 маркалы нитроаммофоска (азофоска)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азот-фосфор-калий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Азотт-фосфорлы-калийлі тыңайтқышы-нитроаммофоска (азофоска) тыңайтқышы, NPK-тыңайтқышы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кешенді минералды тыңайтқышы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(NPK-тыңайтқыш)</w:t>
            </w:r>
          </w:p>
          <w:bookmarkEnd w:id="17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кешенді минералды тыңайтқыш (NPK - тыңайтқыш)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тыңайтқышы (диаммофоска)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 15: 15, SiB маркалы (модификацияланған минералды тыңайтқыш) нитроаммофоска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нитроаммофоска азофоска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нитроаммофоска (азофоска)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нитроаммофоска (азофоска) тыңайтқышы, NPK-тыңайтқышы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 нитроаммофоска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16-16-16 маркалы нитроаммофоска (азофоска)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 16: 16, SiB маркалы нитроаммофоска (модификацияланған минералды тыңайтқыш)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16:16:16+BCMZ маркалы нитроаммофоска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Гранулометриялық жақсартылған құрамдағы нитроаммофоска</w:t>
            </w:r>
          </w:p>
        </w:tc>
        <w:tc>
          <w:tcPr>
            <w:tcW w:w="6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гранулометриялық жақсартылған құрамдағы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гранулометриялық жақсартылған құрамдағы нитроаммофоска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гранулометриялық жақсартылған құрамдағы нитроаммофоска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гранулометриялық жақсартылған құрамдағы нитроаммофоска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гранулометриялық жақсартылған құрамдағы нитроаммофоска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16-16-8 маркалы нитроаммофоска (азофоска)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диаммофоска маркалы азотты-фосфорлы-калийлі тыңайтқыш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азотты-фосфоры-калийлі тыңайтқыш (диаммофоска)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10:26:26, NPK-1 маркалы азотты-фосфорлы-калийлі тыңайтқыш (диаммофоска)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 (диаммофоска)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 нитроаммофоска тыңайтқышы (азофоска), NPK-тыңайтқыш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азотты-фосфорлы-калийлі диаммофоска тыңайтқыш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азотты-фосфорлы-калийлі тыңайтқыш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13:19:19 маркалы азотты-фосфорлы-калийлі тыңайтқыш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азотты-фосфорлы-калийлі тыңайтқыш (диаммофоска)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азотты-фосфорлы-калийлі тыңайтқыш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– нитроаммофоска (азофоска), NPK-тыңайтқыш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 тыңайтқыш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маркалы нитроаммофоска (азофоска)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 маркалы нитроаммофоска (азофоска)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24-6-12 маркалы нитроаммофоска (азофока)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 кешенді минералды тыңайтқышы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(тукоқопалар NPK)</w:t>
            </w:r>
          </w:p>
          <w:bookmarkEnd w:id="18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P 19 K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14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P-14, K-23, S-1,7, Ca-0,5,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Mg-0,9</w:t>
            </w:r>
          </w:p>
          <w:bookmarkEnd w:id="19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азотты-фосфорлы-калийлі кешенді нитроаммофоска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P-26, K-26, S-1, Ca-0,8,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Mg-0,8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Гранулометриялық жақсартылған құрамды нитроаммофоска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азотты-фосфорлы-калийлі кешенді нитроаммофоска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азотты-фосфорлы-калийлі кешенді нитроаммофоска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азотты-фосфорлы-калийлі кешенді нитроаммофоска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P-0,1, K-28, S-0,5, Ca-0,5,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Mg-0,5</w:t>
            </w:r>
          </w:p>
          <w:bookmarkEnd w:id="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P-14, K-23, S-1,7, Ca-0,5,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Mg-0,9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құрамында күкірт бар азотты-фосфорлы тыңайтқыш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құрамында күкірт бар азотты-фосфорлы тыңайтқыш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20:20:14 маркалы (NP+S-тыңайтқыш) құрамында күкірті бар күрделі азотты-фосфорлы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күкірті бар күрделі азотты-фосфорлы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күкірті бар күрделі азотты-фосфорлы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құрамында күкірті бар азотты-фосфорлы тыңайтқышы, (модификацияланған минералды тыңайтқыштар)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20:20+BCMZ маркалы құрамында күкірті бар азотты-фосфорлы күрделі тыңайтқыш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P-20, S-14, B-0,02, Cu-0,03,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Mn-0,030, Zn-0,060</w:t>
            </w:r>
          </w:p>
          <w:bookmarkEnd w:id="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20:20:12 маркалы (NP+S-тыңайтқыш) құрамында күкірті бар күрделі азотты-фосфорлы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(NP+S-тыңайтқыш) құрамында күкірті бар күрделі азотты-фосфорлы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20:20:8 маркалы (NP+S-тыңайтқыш) құрамында күкірті бар күрделі азотты-фосфорлы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17:22+14 маркалы (NP+S-тыңайтқыш) құрамында күкірті бар күрделі азотты-фосфорлы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 (14) маркалы құрамында күкірті бар азотты-фосфорлы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құрамында күкірті бар азотты-фосфорлы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құрамында күкірті бар азотты-фосфорлы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азотты-фосфорлы-калийлі тыңайтқышы (NPKS-тыңайтқыш)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н.м. 4,0% Р2О5-н.м. 9,6%,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К2О-н.м. 8,0%, SO3-н.м.12,0%,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аО-н.м. 10,2%, MgO- н.м. 0,5%</w:t>
            </w:r>
          </w:p>
          <w:bookmarkEnd w:id="2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азотты-фосфорлы-тыңайтқышы (А, Б, В маркалы)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одержание не менее % азот аммонийлы-н.м. 6,0; Р2О5-11,0;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SO3-15.0; аО-14,0; MgO-0,25</w:t>
            </w:r>
          </w:p>
          <w:bookmarkEnd w:id="2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фосфор-калий бар тыңайтқыш (РК-тыңайтқыш)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(Р2О5-н.м. 14%, К2О-до 8,0%,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аО-н.м. 13,2%, MgO-н.м. 0,45%)</w:t>
            </w:r>
          </w:p>
          <w:bookmarkEnd w:id="2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фосфорлы-калийлі-тыңайтқышы (РКЅ-тыңайтқыш)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Р2О5-н.м. 13,1%, К2О-до 7,0%,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SО3-до 7,0%, аО-н.м. 13,3%,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MgО-н.м. 0,4%</w:t>
            </w:r>
          </w:p>
          <w:bookmarkEnd w:id="2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фосфор тыңайтқышы (РЅ-тыңайтқыш)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Р2О5-н.м. 11,0%,SO 3-до 10,0%,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аО-н.м. 13,5%, MgO-н.м. 0,45%)</w:t>
            </w:r>
          </w:p>
          <w:bookmarkEnd w:id="2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арнайы суда еритін моноаммонийфосфат</w:t>
            </w:r>
          </w:p>
        </w:tc>
        <w:tc>
          <w:tcPr>
            <w:tcW w:w="6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P2О5-61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кристалды суда еритін моноаммонийфосфат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 маркалы кристалды тазартылған арнайы суда еритін моноаммонийфосфат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 маркалы кристалды суда еритін моноаммонийфосфат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кристалды суда еритін моноаммонийфосфат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P2О5-61, N 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моноаммонийфосфат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12-61-0 (MAP) маркалы Growfert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Тыңайтқышты диаммонийфосфат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монофосфаты агрохимикаты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52 K 34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MKP тыңайтқышы (монокалий фосфат)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Калийлы монофосфат Haifa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0-52-34 (MKP) маркалы Growfert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"МЭРС" "МИКРОБИОТЫҢАЙТҚЫШ" Құрамында микроэлементтері қоректендіретін ерітінділер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фитобайланыс Fe-2,5,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фитобайланыс Mo-2,0,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фитобайланыс Cu-1,0,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фитобайланыс Zn-2,5,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фитобайланыс Mn-1,0,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фитобайланыс Сo-0,5,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фитобайланыс B-0,5</w:t>
            </w:r>
          </w:p>
          <w:bookmarkEnd w:id="2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YaraLivaТМ CALCINIT кальций нитраты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N- 15,5, NH4-1,1, NO3-14,4,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CaO-26,5</w:t>
            </w:r>
          </w:p>
          <w:bookmarkEnd w:id="30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Қойландырылған кальций нитраты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CaO-32; N-17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Қойландырылған кальций нитраты (Haifa-Cal Prime)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Cұйық кальций нитраты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Кальцийлы селитра Haifa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N-15,5, NH4-1,1, NO3-14,4,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CaO-26,5</w:t>
            </w:r>
          </w:p>
          <w:bookmarkEnd w:id="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маркалы түйіршіктелген кальцийлі селитрасы, Yara Liva Calcinit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15-0-0 + 27 CaO (CN) маркалы Growfert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"Г" маркалы түйіршіктелген кальций селитрасы"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"Е" маркалы түйіршіктелген кальций селитрасы"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NH4-3,3, NO3-4,9, Nкарб-9,8, P2O5-18, K2O-18, MgO-3, SO3-5,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B-0,025, Cu-0,01, Fe- 0,07, Mn-0,04, Zn-0,025, Mo-0,004</w:t>
            </w:r>
          </w:p>
          <w:bookmarkEnd w:id="32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NH4-3,3, NO3-4,9, Nкарб-9,8, P2O5-18, K2O-18, MgO-3, SO3-5,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B-0,025, Cu-0,01, Fe- 0,07, Mn-0,04, Zn-0,025, Mo-0,004</w:t>
            </w:r>
          </w:p>
          <w:bookmarkEnd w:id="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NH4-1,9, NO3-10,1, P2O5-12, K2O-36, MgO-1, SO3-2,5, B-0,025, Cu-0,01, Fe-0,07, Mn-0,04, Zn-0,025,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Mo-0,004</w:t>
            </w:r>
          </w:p>
          <w:bookmarkEnd w:id="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NH4-1,9, NO3-10,1, P2O5-12, K2O-36, MgO-1, SO3-2,5, B-0,025, Cu-0,01, Fe-0,07, Mn-0,04,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Zn-0,025, Mo-0,004</w:t>
            </w:r>
          </w:p>
          <w:bookmarkEnd w:id="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минералды тыңайтқышы 13-40-13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минералды тыңайтқышы 14-11-31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NO3-7, Nкарб-7, P2O5-11,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K2O-31, MgO-2,5, SO3-5, B-0,02,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Cu-0,01, Fe-0,15, Mn-0,1, Zn-0,01,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  <w:bookmarkEnd w:id="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NO3-7, Nкарб-7, P2O5-11,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K2O-31, MgO-2,5, SO3-5, B-0,02,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Cu-0,01, Fe-0,15, Mn-0,1, Zn-0,01,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  <w:bookmarkEnd w:id="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D12 темір хелаттар DTPA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D12 темір хелаттар DTPA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"Хелатэм" маркалы ДТПА Fe түйіршіктелген микротыңайтқышы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 тыңайтқышы, EDDHA темір хелаттар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Q40 тыңайтқышы, EDDHA темір хелаттар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ЕДДНА Fe 6%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(EDDHA) - 6,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Ca10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Stopit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agriphos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P205-29,1, K20-6,4,Cu-1, Fe-0,3,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Mn-1,4, Zn-1</w:t>
            </w:r>
          </w:p>
          <w:bookmarkEnd w:id="3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KOMBIPHOS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P205-29,7, K20-5,1, MgO-4,5,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Mn-0,7, Zn-0,34 +адьюванты</w:t>
            </w:r>
          </w:p>
          <w:bookmarkEnd w:id="3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"Magnesium Sulphate" маркалы Growfert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 (Potassium nitrate)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13-0-46 (NOP) маркалы Growfert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 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11-0-0+15 MgO (MN): маркалы: Growfert кешенді тыңайтқыш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гуминды қышқылдары 19-21, фульвоқышқылдары-3-5,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ульминды қышқылдары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</w:t>
            </w:r>
          </w:p>
          <w:bookmarkEnd w:id="4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 аминоқышқылдары 9,3,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N-2,1, B-0,02, Zn-0,07, Mn-0,04</w:t>
            </w:r>
          </w:p>
          <w:bookmarkEnd w:id="4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 аминоқышқылдары 20, N-5,5, B-1,5, Zn-0,1, Mn-0,1, Fe-1,0,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Mg-0,8, Mo-0,001</w:t>
            </w:r>
          </w:p>
          <w:bookmarkEnd w:id="4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сығындысы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N-15,2+адьюванттар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"Зерновой" маркалы Биостим органо-минералды тыңайтқыш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аминоқышқылдар – 7,0, N – 5,5, Р2О5-4,5, К2О-4,0, SO3-2,0,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 - 2,0, Fe - 0,3, Mn - 0,7,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Zn-0,6, Cu-0,4, B-0,2, Mo-0,02,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Co-0,02</w:t>
            </w:r>
          </w:p>
          <w:bookmarkEnd w:id="43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"Масличный" маркалы Биостим органо-минералды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аминоқышқылдар – 6,0, N – 1,2,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SO3-8,0, MgO-3,0, Fe-0,2, Mn-1,0,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Zn-0,2, Cu-0,1, B-0,7, Mo-0,04,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Co-0,02</w:t>
            </w:r>
          </w:p>
          <w:bookmarkEnd w:id="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зерновых" маркалы Ультрамаг Комби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SO3-4,5%, MgO-2,0%,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Fe-0,8%, Mn-1,1%, Zn-1,0%,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Cu-0,9%,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Ti-0,02%</w:t>
            </w:r>
          </w:p>
          <w:bookmarkEnd w:id="45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бобовых" маркалы Ультрамаг Комби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SO3-1,0%, MgO-2,0%,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Fe-0,3%, Cо-0,002%, Mn-0,4%,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Zn-0,5%, Cu-0,2%, B-0,5%,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Mo-0,036%, Ti-0,02%</w:t>
            </w:r>
          </w:p>
          <w:bookmarkEnd w:id="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картофеля" маркалы Ультрамаг Комби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SO3-2,5%, MgO-2,5%,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Fe-0,3%, Cо-0,002%, Mn-0,6%,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Zn-0,65%, Cu-0,2%, B-0,4%,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Ti-0,03%</w:t>
            </w:r>
          </w:p>
          <w:bookmarkEnd w:id="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веклы" маркалы Ультрамаг Комби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SO3-1,8%, MgO-2,0%,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Fe-0,2%, Mn-0,65%, Zn-0,5%,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Cu-0,2%, B-0,5%,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Ti-0,02%, Na2O-3,0%</w:t>
            </w:r>
          </w:p>
          <w:bookmarkEnd w:id="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6:14:35+2MgO+MЭ маркалы суда еритін NPK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P-14, K-35, MgO-2, В-0,02,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Cu-0,005, Mn-0,05, Zn-0,01,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Fe-0,07, Mo-0,004</w:t>
            </w:r>
          </w:p>
          <w:bookmarkEnd w:id="49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12:8:31+2MgO+MЭ маркалы суда еритін NPK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P-8, K-31, MgO-2, В-0,02,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Cu-0,005, Mn-0,05, Zn-0,01,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Fe-0,07, Mo-0,004</w:t>
            </w:r>
          </w:p>
          <w:bookmarkEnd w:id="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13:40:13+MЭ маркалы суда еритін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тыңайтқышы</w:t>
            </w:r>
          </w:p>
          <w:bookmarkEnd w:id="51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P-40, K-13, В-0,02, Cu-0,005, Mn-0,05, Zn-0,01, Fe-0,07,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Mo-0,004</w:t>
            </w:r>
          </w:p>
          <w:bookmarkEnd w:id="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15:15:30+1,5MgO+МЭ маркалы суда еритін NPK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P-15, K-30, MgO-1,5, В-0,02, Cu-0,005, Mn-0,05, Zn-0,01,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Fe-0,07, Mo-0,004</w:t>
            </w:r>
          </w:p>
          <w:bookmarkEnd w:id="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18:18:18+3MgO+МЭ маркалы суда еритін NPK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P-18, K-18, MgO-3, В-0,02,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Cu-0,005, Mn-0,05, Zn-0,01,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Fe-0,07, Mo-0,004</w:t>
            </w:r>
          </w:p>
          <w:bookmarkEnd w:id="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20:20:20+МЭ маркалы суда еритін NPK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P-20, K-20, В-0,02, Cu-0,005, Mn-0,05, Zn-0,01, Fe-0,07,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Mo-0,004</w:t>
            </w:r>
          </w:p>
          <w:bookmarkEnd w:id="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Fe-7,5%, Zn-0,6%, Mn-3,3%,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Cu-0,3%, B-0,7%, Mo-0,1%</w:t>
            </w:r>
          </w:p>
          <w:bookmarkEnd w:id="5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ЕРА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CoRoN 25-0-0 Plus 0,5% B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N-3%;К2O-8%, B-0,02%, C-12%,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Fe-0,5% (EDTA), Zn-0,08% (EDTA), кайгидрин, бетаин, альгин қышқылдар</w:t>
            </w:r>
          </w:p>
          <w:bookmarkEnd w:id="5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N-3,0%, K2O-8,0%, C-8,0%,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Fe-0,02% (EDDHSA), полисахаридтер, дәрумендер, белоктар, аминқышқылдар, тазартылған гумус қышқылдары</w:t>
            </w:r>
          </w:p>
          <w:bookmarkEnd w:id="5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-8,5%, B-0,5%, Cu-0,8%,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Fe-4%, Mn-4%, Zn-1,5%</w:t>
            </w:r>
          </w:p>
          <w:bookmarkEnd w:id="5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Мырыш (Brexil Zn)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N-13%; Р205-40%; K2O -13%,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B-0,02%, Cu-0,005%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Fe-0,07% (EDTA), Mn-0,03%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(EDTA), Zn-0,01% (EDTA)</w:t>
            </w:r>
          </w:p>
          <w:bookmarkEnd w:id="60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АгроМастер 13-40-13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(AgroMaster 13-40-13)</w:t>
            </w:r>
          </w:p>
          <w:bookmarkEnd w:id="61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N-NO3-3,7, N-NH4-9,3,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Р205-40, K2O -13, SO3-3,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(ЭДТА) - 0,12,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(ЭДТА) - 0,08, B-0,04,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(ЭДТА) - 0,05, Cu (ЭДТА)-0,03, Mo-0,02</w:t>
            </w:r>
          </w:p>
          <w:bookmarkEnd w:id="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Мастер15:5:30+2 (Master 15:5:30+2)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N-15%; Р205-5%; K2O -30%,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 - 2%, B-0,02%, Cu-0,005% (EDTA), Fe-0,07%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Mn-0,03%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 (EDTA)</w:t>
            </w:r>
          </w:p>
          <w:bookmarkEnd w:id="6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N-NO3-8,4, N-NH4-3,6,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N-NH2-3, P2O5-5, K2O-30, MgO-2, SO3-11, Fe (ЭДТА) - 0,12,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(ЭДТА)-0,08, B-0,04,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(ЭДТА)-0,05, Cu (ЭДТА)-0,03, Mo-0,06</w:t>
            </w:r>
          </w:p>
          <w:bookmarkEnd w:id="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 - 3%,SO3- 6%, B-0,02%,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Cu-0,005% (EDTA), Fe-0,07% (EDTA), Mn-0,03%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 (EDTA)</w:t>
            </w:r>
          </w:p>
          <w:bookmarkEnd w:id="6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N-NO3-5,1, N-NH4-3,5,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N-NH2-9,4, Р205-18,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 - 3, SO3-6, Fe (ЭДТА) - 0,12,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(ЭДТА) - 0,08, B-0,04,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(ЭДТА) - 0,05, Cu (ЭДТА)-0,03, Mo-0,03</w:t>
            </w:r>
          </w:p>
          <w:bookmarkEnd w:id="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N-20%; Р205-20%;К2O-20%,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B-0,02%, Cu-0,005%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Fe-0,07%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Mn-0,03%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 (EDTA)</w:t>
            </w:r>
          </w:p>
          <w:bookmarkEnd w:id="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АгроМастер 20-20-20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(AgroMaster 20-20-20)</w:t>
            </w:r>
          </w:p>
          <w:bookmarkEnd w:id="68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N-NO3-5,6, N-NH4-4,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N-NH2-10,4, P2O5-20, K2O-20,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(ЭДТА) - 0,12,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(ЭДТА)-0,08, B-0,04,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(ЭДТА) - 0,05,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(ЭДТА) -0,03, Mo-0,04</w:t>
            </w:r>
          </w:p>
          <w:bookmarkEnd w:id="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 Р205-11%;К2O-38%,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MgO-4%, SO3-25, B-0,02,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Cu0,005 (EDTA), Fe-0,07%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(EDTA), Mn-0,03%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 (EDTA)</w:t>
            </w:r>
          </w:p>
          <w:bookmarkEnd w:id="7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АгроМастер 3-11-38+4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(AgroMaster 3-11-38+4)</w:t>
            </w:r>
          </w:p>
          <w:bookmarkEnd w:id="71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Р205-11, K2O-38,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 - 4, SO3-27,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(ЭДТА) - 0,12,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(ЭДТА) - 0,08, B-0,04,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(ЭДТА)-0,05,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(ЭДТА)-0,03, Mo-0,05</w:t>
            </w:r>
          </w:p>
          <w:bookmarkEnd w:id="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 3:37:37)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 Р205-37%;К2O-37%,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B-0,02%, Cu-0,005%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Fe-0,07%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Mn-0,03%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 (EDTA)</w:t>
            </w:r>
          </w:p>
          <w:bookmarkEnd w:id="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АгроМастер 10-18-32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(AgroMaster 10-18-32)</w:t>
            </w:r>
          </w:p>
          <w:bookmarkEnd w:id="74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N-NO3-6,5, N-NH4-3,5,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Р205-18, K2O-32, SO3-8,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(ЭДТА) - 0,12,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(ЭДТА)-0,08, B-0,04,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(ЭДТА) - 0,05,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(ЭДТА) -0,03, Mo-0,01</w:t>
            </w:r>
          </w:p>
          <w:bookmarkEnd w:id="7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АгроМастер 17-6-18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(AgroMaster 17-6-18)</w:t>
            </w:r>
          </w:p>
          <w:bookmarkEnd w:id="76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N-NO3-5, N-NH4-12, Р205-6, K2O-18, SO3-29, Fe (ЭДТА) - 0,12,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(ЭДТА) - 0,08, B-0,04,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(ЭДТА) - 0,05, Cu (ЭДТА)-0,03, Mo-0,07</w:t>
            </w:r>
          </w:p>
          <w:bookmarkEnd w:id="7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N-10%; Р205-54%;К2O-10%,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B-0,02%, Cu-0,05%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Fe-0,1%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Zn-0,05% (EDTA)</w:t>
            </w:r>
          </w:p>
          <w:bookmarkEnd w:id="78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Плантафид 10-54-10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(Plantafeed 10-54-10)</w:t>
            </w:r>
          </w:p>
          <w:bookmarkEnd w:id="79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Р205-54,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(ЭДТА) - 0,16, Mn (ЭДТА)-0,11, Zn (ЭДТА) - 0,08, Cu (ЭДТА)-0,04,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B-0,06, Mo-0,02</w:t>
            </w:r>
          </w:p>
          <w:bookmarkEnd w:id="8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N-20%; Р205-20%;К2O-20%,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B-0,02%, Cu-0,05%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Fe-0,1%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Zn-0,05% (EDTA)</w:t>
            </w:r>
          </w:p>
          <w:bookmarkEnd w:id="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Плантафид 20-20-20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(Plantafeed 20-20-20)</w:t>
            </w:r>
          </w:p>
          <w:bookmarkEnd w:id="82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Р205-20, K2O-20,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(ЭДТА)-0,16, Mn (ЭДТА)-0,11,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(ЭДТА)-0,08, Cu (ЭДТА)-0,04,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B-0,06, Mo-0,02</w:t>
            </w:r>
          </w:p>
          <w:bookmarkEnd w:id="8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Плантафол 30:10:10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(Plantofol 30:10:10) тыңайтқышы</w:t>
            </w:r>
          </w:p>
          <w:bookmarkEnd w:id="84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N-30%; Р205-10%;К2O-10%,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B-0,02%, Cu-0,05%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Fe-0,1%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Zn-0,05% (EDTA)</w:t>
            </w:r>
          </w:p>
          <w:bookmarkEnd w:id="8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Плантафид 30-10-10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(Plantafeed 30-10-10)</w:t>
            </w:r>
          </w:p>
          <w:bookmarkEnd w:id="86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N-30, Р205-10,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(ЭДТА)-0,16, Mn (ЭДТА)-0,11,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(ЭДТА)-0,08, Cu (ЭДТА)-0,04,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B-0,06, Mo-0,02</w:t>
            </w:r>
          </w:p>
          <w:bookmarkEnd w:id="8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Плантафол 5:15:45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(Plantafol 5:15:45) тыңайтқышы</w:t>
            </w:r>
          </w:p>
          <w:bookmarkEnd w:id="88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N-5%; Р205-15%;К2O-45%,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B-0,02%, Cu-0,05%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Fe-0,1%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Zn-0,05% (EDTA)</w:t>
            </w:r>
          </w:p>
          <w:bookmarkEnd w:id="8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Плантафид 5-15-45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(Plantafeed 5-15-45)</w:t>
            </w:r>
          </w:p>
          <w:bookmarkEnd w:id="90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Р205-15, K2O-45, S - 11,3,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(ЭДТА)-0,16, Mn (ЭДТА)-0,11,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(ЭДТА)-0,08, Cu (ЭДТА)-0,04,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B-0,06, Mo-0,02</w:t>
            </w:r>
          </w:p>
          <w:bookmarkEnd w:id="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дәрумендер, сапонин, бетаин, ақуыздар, аминоқышқылдары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 К2O-8%, C-9%, фитогормондар, бетаин,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дәрумендер, ақуыздар, аминоқышқылдары</w:t>
            </w:r>
          </w:p>
          <w:bookmarkEnd w:id="9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полисахаридтер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дәрумендер, ақуыздар, аминоқышқылдары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(Ferrilene4,8)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N-30% (АМИДТЫ АЗОТ) 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P2O5-17%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(ПЕНТОКИД ФОФОРА)</w:t>
            </w:r>
          </w:p>
          <w:bookmarkEnd w:id="9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-10,0, Zn-0,5,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Mn-0,5, Mo-0,2</w:t>
            </w:r>
          </w:p>
          <w:bookmarkEnd w:id="9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аминоқышқылдары, бетаин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K2O-20, N-1,0, C-20,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фитогормондар, бетаин, маннитол, ақуыздар, аминоқышқылдары</w:t>
            </w:r>
          </w:p>
          <w:bookmarkEnd w:id="9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B-0,5, Zn-1,5 (EDTA), фитогормондар,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аминоқышқылдары, бетаин</w:t>
            </w:r>
          </w:p>
          <w:bookmarkEnd w:id="9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АКТИВЭЙВ (ACTIVAWE)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N-3%;К2O-8%, B-0,02%, C-12%,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Zn-0,08% (EDTA), кайгидрин,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бетаин, альгин қышқылдар</w:t>
            </w:r>
          </w:p>
          <w:bookmarkEnd w:id="9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дәрумендер, осмолиттер, бетаин, ақуыздар, аминоқышқылдары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 аминқышқылдар 33,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N-9,8,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зат-48</w:t>
            </w:r>
          </w:p>
          <w:bookmarkEnd w:id="9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зерновой"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Zn-0,2, B-0,1, Mn-0,2 , Cu-0,2,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  <w:bookmarkEnd w:id="99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зерновой"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Р-23; К-35, MgO-1, Fe-0,05,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Zn-0,2, B-0,1, Mn-0,2 , Cu-0,25,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  <w:bookmarkEnd w:id="10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масличный"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P-20; K-33, MgO-1, S-7,5, Zn-0,02,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B-0,15, Mn-0,5, Mo-0,001</w:t>
            </w:r>
          </w:p>
          <w:bookmarkEnd w:id="10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агрохимикаты пивоваренный ячмень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агрохимикаты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 қайнатуға арналған арпа</w:t>
            </w:r>
          </w:p>
          <w:bookmarkEnd w:id="102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сахарная свекла агрохимикат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Универсальный"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Fe-0,2, Zn-0,052, B-0,02,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Mn-0,0025, Cu-0,0025, Mo-0,0025</w:t>
            </w:r>
          </w:p>
          <w:bookmarkEnd w:id="10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P2O5-4, K2O-3, Fe-0,4,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аминқышқылдары-10, жартылайсахаридтер-6,1, ауксиндердер-0,6</w:t>
            </w:r>
          </w:p>
          <w:bookmarkEnd w:id="10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Суприлд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құрамы N-9,8;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аминқышқылдар-33; барлық органикалық зат саны-48</w:t>
            </w:r>
          </w:p>
          <w:bookmarkEnd w:id="10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 (Марка А, Марка Б) агрохимикаты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А: N-15,38,MgO-2,04,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So3-4,62, Cu - 0,95, Fe - 0,78,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Mn-1,13, Zn-1,1, Mo-0,01, Ti-0,02</w:t>
            </w:r>
          </w:p>
          <w:bookmarkEnd w:id="106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Б: N-16,15, MgO-1,92,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SO3-2,02, Cu - 0,3, Fe - 0,35,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Mn-0,68, Zn-0,6, Mo-0,01, Ti-0,02,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- 0,6, Na2O - 2,88</w:t>
            </w:r>
          </w:p>
          <w:bookmarkEnd w:id="10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P2O5 - 30%, Mn - 5%,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- 5%</w:t>
            </w:r>
          </w:p>
          <w:bookmarkEnd w:id="10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N- 9%, CaO - 10%, MgO - 5 %,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- 0,07%</w:t>
            </w:r>
          </w:p>
          <w:bookmarkEnd w:id="10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P2O5 - 5%, К2О - 40%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Zn - 7%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N- 3%, u - 3%,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аминоқышқылдары - 42%</w:t>
            </w:r>
          </w:p>
          <w:bookmarkEnd w:id="11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P2O5-9%, K2O-18%,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B-0,05%, Mn-0,1%,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Zn-0,1%</w:t>
            </w:r>
          </w:p>
          <w:bookmarkEnd w:id="11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MgO-2%, Cu-0,08%,Fe-0,2%,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Mn-0,1%,Zn-0,01%,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C-17%</w:t>
            </w:r>
          </w:p>
          <w:bookmarkEnd w:id="11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P2O5-5%, MgO-5%,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B-0,2%, Fe-2%, Mn-4%, Zn-4%</w:t>
            </w:r>
          </w:p>
          <w:bookmarkEnd w:id="11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P2O5-30%, Mn-5%, Zn-5 %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N-10%, P2O5-15%, K2O - 5%,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SO3-30%</w:t>
            </w:r>
          </w:p>
          <w:bookmarkEnd w:id="11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P2O5 - 33%, Zn -10%.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Vittafos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N-3%, P2O5-27%, K2O-18%,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B-0,01%, Cu-0,02%, Mn-0,02%,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Mo-0,001%, Zn-0,02%</w:t>
            </w:r>
          </w:p>
          <w:bookmarkEnd w:id="11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марки Plus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P2O5-27%, K2O-6%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"Trio"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B-3%, MgO-7%, Zn-2%, Mo-0,05%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"Molibor"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Mo-2%, B-5%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P2O5-11%, К2О-5%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аминоқышқылдары - 25%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N- 12%, SO3 - 65%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"Gemmastim"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"Kalisol"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- 25%, ЅО3- 42%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"Biostim"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N-1%,-3%,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аминоқышқылдары - 6%</w:t>
            </w:r>
          </w:p>
          <w:bookmarkEnd w:id="11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N-4%, P2O5-8%, K2O - 16%, Mg-2%, B-0,02%, Cu-0,05%, Fe-0,1%,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Mn-0,05%, Mo-0,005%, Zn-0,1%</w:t>
            </w:r>
          </w:p>
          <w:bookmarkEnd w:id="11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"Cabamin"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"Curadrip"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u- 6,2%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"Carmina"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"POTENCIA"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- 10%, C - 33%,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L-аминоқышқылдары</w:t>
            </w:r>
          </w:p>
          <w:bookmarkEnd w:id="11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0-60-20 маркалы Growfert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P2O5 - 60%, K2O-20%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0-40-40+Micro маркалы Growfert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P2O5-40 %, K2O-40%, B-0,01%,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Cu-0,01%, Fe-0,02%, Mn-0,01%,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Zn - 0,01%</w:t>
            </w:r>
          </w:p>
          <w:bookmarkEnd w:id="11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"Fosiram"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P2O5-35%, K2O-20%, MgO-3%,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- 12%</w:t>
            </w:r>
          </w:p>
          <w:bookmarkEnd w:id="12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"Etidot 67"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"Ferromax"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"Micrall"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Fe-4%,Mn-4%, Mo-0,1%, Zn-1,5%</w:t>
            </w:r>
          </w:p>
          <w:bookmarkEnd w:id="12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"Microlan"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"Sancrop"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N-10%, P2O5-5%, K2O-5%,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MgO-3,5%, B-0,1%, Fe-3%,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Mn-4%, Zn-6%</w:t>
            </w:r>
          </w:p>
          <w:bookmarkEnd w:id="12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"Vittaspray"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N-5%, P2O5-10%, K20-20%,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CaO-1,5%, MgO-1,5%, B-1,5%,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Cu-0,5%, Fe-0,1%, Mn-0,5%,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Mo-0,2%, Zn-4%</w:t>
            </w:r>
          </w:p>
          <w:bookmarkEnd w:id="12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"Cerestart"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(Нутримикc)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S-15, Cu-3, Mn-4,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Mo-0,04 Zn-3</w:t>
            </w:r>
          </w:p>
          <w:bookmarkEnd w:id="12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В-8, N-6, MgO-5, Mn-1, Mo-0,04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Zn-0,1</w:t>
            </w:r>
          </w:p>
          <w:bookmarkEnd w:id="12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1 008 800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Cu-7 г/л, Mn-50 г/л, Zn-17 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 г/л</w:t>
            </w:r>
          </w:p>
          <w:bookmarkEnd w:id="12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 (белсенді)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аминқышқылдары-10%,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N-3, с.і. аммонийлі-0,6, нитратты-0,7, ограникалық 1,7,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P2O5-1, K2O-1</w:t>
            </w:r>
          </w:p>
          <w:bookmarkEnd w:id="12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ПЛЮC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P2O5-18, K2O-16,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 и К калий фосфиті түрінде-КН2РО3),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қышқылдар, бетаиндер</w:t>
            </w:r>
          </w:p>
          <w:bookmarkEnd w:id="12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хелатты-15, Si2O-10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хелаттаушы агент EDTA</w:t>
            </w:r>
          </w:p>
          <w:bookmarkEnd w:id="12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 жемчуг" сұйық гуминді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 зат-46,5 г/л, гуминдіқышқылдар-38,9 г/л, фульвқышқылдар-7,6, N-0,14г/л, P2O5-16,7 г/л, K2O-29,8 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Fe-312 мг/л, CaO-5670 мг/л,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MgO-671 мг/л, Co-0,051 мг/л,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Zn-0,23 мг/л, Cu-0,30,мг/л,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Mn-31,4 мг/л, Mo-0,10 мг/л,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Si2O-631 мг/л,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құрғақ қалдық-84 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зола-55,8 %, pH-7,2 ед</w:t>
            </w:r>
          </w:p>
          <w:bookmarkEnd w:id="13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Моно-күкірт" маркалы, "Волски Моноформы" сұйық микротыңайтқышы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Моно-Бор" маркалы, "Волски Моноформы" сұйық микротыңайтқышы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Моно-Мырыш" маркалы, "Волски Моноформы" сұйық микротыңайтқышы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"Микромак" маркалы, "Волски Микрокомплекс" сұйық кешенді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0,61-3,55, Zn:0,52-3,11,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В:0,18-0,61, Mn:0,18-0,49,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Fe:0,19-0,49, Mo:0,27-1,14, о:0,18-0,31, Se: 0,004-0,012,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Cr: 0,031-0,194, Ni:0,008-0,015, Li:0,044-0,129, V:0,034-0,158,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N:0,3-4,4, P2O5:0,2-0,6,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K2О:0,84-5,9, SО3:1,0-5,0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MgО:0,34-2,08</w:t>
            </w:r>
          </w:p>
          <w:bookmarkEnd w:id="13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маркалы, "Волски Микрокомплекс" сұйық кешенді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0,6, Zn: 1,3, В: 0,15, Mn: 0,31,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Fe: 0,3, Mo: 0,2, о: 0,08, Se:0,009, Cr:0,001, Ni: 0,006, Li: 0,04 N: 0,4, K2О: 0,03, SО3:5,7,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 1,32</w:t>
            </w:r>
          </w:p>
          <w:bookmarkEnd w:id="13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маркалы, "Волски Микрокомплекс" сұйық кешенді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Cu-0,97, Zn-0,98, B-0,35, Mn-0,58,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Fe-0,35, Mo-0,09, N-2,4, P2O5-0,61, K2O-1,77, SO3-4,9, MgO-0,97,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Co-0,18</w:t>
            </w:r>
          </w:p>
          <w:bookmarkEnd w:id="13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 маркалы, "Страда" сұйық кешенді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 Mn:0,05, Fe:0,03, Mo:0,05, о:0,001, Se:0,001, N:27, P2O5:2, K2О:3, SО3:1,26,MgО: 0,15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маркалы, "Страда" сұйық кешенді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Cu:0,07, Zn:0,16, В:0,02, Mn:0,05, Fe:0,07, Mo:0,05, о:0,01, Se:0,002,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N:5, P2O5:20, K2О:5, SО3:0,8MgО:0,18</w:t>
            </w:r>
          </w:p>
          <w:bookmarkEnd w:id="13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К" маркалы, "Страда" сұйық кешенді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Cu:0,005, Zn:0,005, В:0,009,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Mn:0,019, Fe:0,02, Mo:0,001,о:0,001, Se:0,001, N:4, P2O5:5,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K2О:12, SО3:3,5</w:t>
            </w:r>
          </w:p>
          <w:bookmarkEnd w:id="13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Cu-0,01, Fe-0,02,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Mn-0,01, Zn-0,01</w:t>
            </w:r>
          </w:p>
          <w:bookmarkEnd w:id="13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К2О-5,0%; MgO-2,46%; SO3-0,35%, Cu-0,37%;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В-0,37%, Fe-0,07%; Mn-0,04%;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Zn-0,21%, Мо-0,002%; аминқышқылдар-2,86%;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қышқылдар-2,30%; моносахаридтер-0,00403%, фитогормондар-0,00046%</w:t>
            </w:r>
          </w:p>
          <w:bookmarkEnd w:id="13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N-3,98%; MgO-4,53%; SO3-3,91%; Cu-0,51%; В-0,51%; Fe-0,60%;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Mn-0,94%; Zn-0,50%;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аминқышқылдар-5,19%;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органикалық қышқылдар-5,30%; моносахаридтер-0,00379%; фитогормондар-0,00043%; гуминдіқышқылдар-0,25 %,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фульвоқышқылдар-0,045%</w:t>
            </w:r>
          </w:p>
          <w:bookmarkEnd w:id="13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N-3,98%; MgO-4,53%; SO3-3,91%; Cu-0,51%; В-0,51%;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Fe-0,60%;Mn-0,94%; Zn-0,50%;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аминқышқылдар-5,19%;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қышқылдар-5,30%; моносахаридтер-0,00379%; фитогормондар-0,00043%; гуминдіқышқылдар-0,25%, фульвоқышқылдар-0,045%</w:t>
            </w:r>
          </w:p>
          <w:bookmarkEnd w:id="13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В-10,95%; аминқышқылдар-1,5%; моносахаридтер-0,00368%; фитогормондар-0,00042%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Mn-10,84%; N-2,66%; SO3-4,41%; аминқышқылдар-1,39%;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қышқылдар-7,20%; моносахаридтер-0,00329%; фитогормондар-0,00038%</w:t>
            </w:r>
          </w:p>
          <w:bookmarkEnd w:id="14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N-5,40%; SO3-2,66%; Cu-5,65%; аминқышқылдар-2,68%;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қышқылдар-6,20%; моносахаридтер-0,00397%; фитогормондар-0,00045%</w:t>
            </w:r>
          </w:p>
          <w:bookmarkEnd w:id="14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Мырыш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Zn-7,67%; N-5,41%; SО3-3,61%; аминқышқылдар-2,78%;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қышқылдар-8,35%; моносахаридтер-0,00385%; фитогормондар-0,00044%</w:t>
            </w:r>
          </w:p>
          <w:bookmarkEnd w:id="14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Кальцийлі Нановит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N-8,86%, MgO-0,71%; SO3-0,77%; СаО-15,0%; Cu-0,02%;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В-0,04%; Fe-0,21%; Mn-0,11%;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Zn-0,02%; аминқышқылдар-0,78%; органикалық қышқылдар-0,10%; моносахаридтер-0,00347%; фитогормондар-0,0004%</w:t>
            </w:r>
          </w:p>
          <w:bookmarkEnd w:id="14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Фоcфорлы Нановит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N-4,53%, Р2О5-30,00%; В-0,51%;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Zn-0,51%; SO3-0,25%;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аминқышқылдар-0,08%;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қышқылдары-4,5%; моносахаридтер-0,00365%; фитогормондар-0,00042%</w:t>
            </w:r>
          </w:p>
          <w:bookmarkEnd w:id="14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Молибденді Нановит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N-3,34%, SO3-0,25%; В-0,50%;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Мо-3,00%; Zn-0,50%; аминқышқылдар-4,26%;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қышқылдары-16,5%; моносахаридтер-0,00417%; фитогормондар-0,00048%</w:t>
            </w:r>
          </w:p>
          <w:bookmarkEnd w:id="14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N-1,7%, MgO-0,1%; SO3-0,08%;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Cu-0,015%; В-0,01%; Fe-0,01%;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Mn-0,02%; Мо-0,006%; Zn-0,02%;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Р2 О5-1,0%; К2О-1,1%, Si-0,004%; Co-0,004%;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аминқышқылдар-35,0%; моносахаридтер--0,1%; фитогормондар-0,012%</w:t>
            </w:r>
          </w:p>
          <w:bookmarkEnd w:id="14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3:18:18 маркалы НАНОВИТ ТЕРРА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N-3,0 %, Р2О5-- 18,0 %; К2О-18,0 %; MgO–0,015 %; SO3 – 0,015 %;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В-0,022 %; Cu-0,038 %; Fe-0,07 %;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Mn-0,03 %; Мо-0,015 %;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Zn-0,015 %;, Si-0,015 %;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Co-0,0015 %</w:t>
            </w:r>
          </w:p>
          <w:bookmarkEnd w:id="147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5:20:5 маркалы НАНОВИТ ТЕРРА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N-5,0 %, Р2О5 - 20,0 %; К2О-5,0 %; MgO-0,01 %; SO3-0,01 %;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В-0,02 %; Cu-0,04 %; Fe-0,07 %;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Mn-0,035 %; Мо-0,01 %;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Zn-0,01 %;, Si-0,01 %; Co-0,001 %</w:t>
            </w:r>
          </w:p>
          <w:bookmarkEnd w:id="1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9:18:9 маркалы НАНОВИТ ТЕРРА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N-9,0 %, Р2О5 - 18,0 %; К2О-9,0 %; MgO-0,012 %; SO3-0,012 %;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В-0,018 %; Cu-0,04 %; Fe-0,065 %; Mn-0,028 %; Мо-0,012 %;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Zn-0,012 %;, Si-0,012 %;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Co-0,0012 %</w:t>
            </w:r>
          </w:p>
          <w:bookmarkEnd w:id="1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пшеница"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P2O5-40%K2O-5,48%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B-4,5%Zn-14,6% Mo-0,5%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MgO-6,56% Mn-21,1% Fe-14%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S-7,95 Cu-7,6%,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органикалық қышқылдары-25 г/л, аминқышқылдар-25г/л,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имунитетінжәне өсуін ынталандырушылар-10г/л</w:t>
            </w:r>
          </w:p>
          <w:bookmarkEnd w:id="150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универсальный"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N-2,33% P2O5-20,3% K2O-13,7%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B-5,1% Zn-5,6% Mo-0,06%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Co-0,01% MgO-8,2% Mn-8,13%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Fe-1,0% Cu-1,6%,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органикалық қышқылдар-25 г/л, аминқышқылдар-25 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имунитетін және өсуін ынталандырушылар-10г/л</w:t>
            </w:r>
          </w:p>
          <w:bookmarkEnd w:id="1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Zn-12,5%, N-16,4%, +аминқышқылдар-85г/л,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имунитетін және өсуін ынталандырушылар</w:t>
            </w:r>
          </w:p>
          <w:bookmarkEnd w:id="1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N-1,2% MgO-8,36% Mn-7,0%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S-10,7%, Mo-4,0%,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+органикалық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қышқылдар-25 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аминқышқылдар-25 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имунитетін және өсуін ынталандырушылар-10г/л</w:t>
            </w:r>
          </w:p>
          <w:bookmarkEnd w:id="1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бұршақ дақылының вегетациялық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N-5,51% P2O5-20,2% K2O-13,7%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B-3,4% Zn-1,7% S-6,8% Mo-0,2%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Co-0,02% MgO-2,5% Mn-5,8%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CaO-1,75% Fe-2,0% Cu-7,6%, органикалық қышқылдар-25 г/л, аминқышқылдар-25г/л, өсімдік имунитетін және өсуін ынталандырушылар-10г/л</w:t>
            </w:r>
          </w:p>
          <w:bookmarkEnd w:id="1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дәнді дақыл тұқымы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N-2,73% Cu-5,4% Zn-5,3%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Mo-1,3% Mn-2,43%, CaO-3,41%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Fe-3,85%,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органикалық қышқылдар-25 г/л, аминқышқылдар-25 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имунитетін және өсуін ынталандырушылар-10г/л</w:t>
            </w:r>
          </w:p>
          <w:bookmarkEnd w:id="15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 12%,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фульвоқышқылдар 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төменмолекулалы қышқылдар</w:t>
            </w:r>
          </w:p>
          <w:bookmarkEnd w:id="15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4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Р2О5-0,15, K2O-3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Р2О5 -13, K2O-3,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N-9, Р2О5 -3, K2O-6,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Fe-0,16, Mn-0,4, Zn-0,12,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Cu-0,8</w:t>
            </w:r>
          </w:p>
          <w:bookmarkEnd w:id="15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Cиамино Про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Р2О5 -20, K2O-20,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Fe-0,12, Mn-0,08, B-0,04, Zn-0,05,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Cu-0,03, Mo-0,01</w:t>
            </w:r>
          </w:p>
          <w:bookmarkEnd w:id="15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Р2О5 -2, K2O-8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маркалы Глицерол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Na-1,4, Si-0,56,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SO4-2,2, N-0,25, P-0,3, K-0,15,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Mg-0,05, B-0,05, Cu-0,05,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Mn-0,02, Zn-0,02, Rb-0,04</w:t>
            </w:r>
          </w:p>
          <w:bookmarkEnd w:id="159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маркалы Глицерол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Na-2, Si-0,56,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SO4-5, N-0,25, P-0,5, K-0,2,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Mg-0,15, B-0,5 Cu-0,05, Mn-0,15,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 Rb-0,04</w:t>
            </w:r>
          </w:p>
          <w:bookmarkEnd w:id="1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Глицерол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Na-1,3, Si-0,56,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SO4-2, N-0,25, P-0,65, K-3,5,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Mg-0,04, B-0,05, Cu-0,15,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Mn-0,75, Zn-0,25, Rb-0,04</w:t>
            </w:r>
          </w:p>
          <w:bookmarkEnd w:id="16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Глицерол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Na-0,8, Si-0,56,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SO4-1,5, N-0,25, P-0,5, K-0,15,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Mg-0,05, B-1,1, Cu-0,05, Mn-0,02,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Zn-0,02, Rb-0,04</w:t>
            </w:r>
          </w:p>
          <w:bookmarkEnd w:id="16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Р2О5 -13, B-7,7, Cu-0,05,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Fe-0,1, Mn-0,05, Zn-0,05,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  <w:bookmarkEnd w:id="16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N-30, K2O-22,5, MgO-2, Mn-0,15,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B-1,3, Mo-0,001, Cu-0,15, Fe-0,02,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</w:t>
            </w:r>
          </w:p>
          <w:bookmarkEnd w:id="16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Р2О5 -2, K2O-2, аминоқышқылдары-12,5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N-4,1, Mn-3,0, Fe-0,5, Zn-0,5,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SO3-5,7</w:t>
            </w:r>
          </w:p>
          <w:bookmarkEnd w:id="16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Р2О5 -10,6; SO3-2,3; Cu-1,7; Mn-1; Zn-1,7; Mo-0,3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N-11,4, Р2О5 -11,4, K2O-8,6,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B-0,71, Cu-0,015, Fe-0,031,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Mn-0,026, Co-0,001, Zn-0,71,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  <w:bookmarkEnd w:id="16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K2O-10; MgO-3; SO3-13;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B-0,3; Cu-0,05; Fe-1; Mn-1,5; Zn-1; Mo-0,01</w:t>
            </w:r>
          </w:p>
          <w:bookmarkEnd w:id="16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N-15; SO3-53; B-0,01; Cu-0,004;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Fe-0,02; Mn-0,012; Zn-0,004;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  <w:bookmarkEnd w:id="16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N-10; CaO-15; MgO-2; B-0,05;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Cu-0,05; Fe-0,05; Mn-0,1; Zn-0,02; Mo-0,001</w:t>
            </w:r>
          </w:p>
          <w:bookmarkEnd w:id="16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P2O-18,8%, K2O-6,3%,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Na2O-5,8%</w:t>
            </w:r>
          </w:p>
          <w:bookmarkEnd w:id="17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маркалы Лигногумат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гуминді заттар тұзы - 80,0-90,0%, K2O-9,0%, S-3,0%. Fe-0,01-0,20%, Mn-0,01-0,12%, Cu-0,01-0,12%,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Zn-0,01-0,12%, Mo-0,005-0,015%,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Se-0-0,005%, B-0,01-0,15%,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Co-0,01-0,12%</w:t>
            </w:r>
          </w:p>
          <w:bookmarkEnd w:id="17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гуминді заттар тұзы – 80,0-90,0%, K2O-5,0-19,0%, S-3,0%.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Fe-0,01-0,20%, Mn-0,01-0,12%,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Cu-0,01-0,12%, Zn-0,01-0,12%,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Mo-0,005-0,015%, Se-0-0,005%,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B-0,01-0,15%, Co-0,01-0,12%</w:t>
            </w:r>
          </w:p>
          <w:bookmarkEnd w:id="172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ВМ- NPK маркалы Лигногумат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тұзы гумиондық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вещетв-40,0-45,0%, K2O-5,0-19,0%,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S-1,5%. Fe-0,005-0,1%,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Mn-0,005-0,06%, Cu-0,005-0,06%,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Zn-0,005-0,06%, Mo-0,003-0,008%, Se-0-0,002%, B-0,01-0,15%,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Co-0,005-0,06%, N-0,1-16,0%,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P-0,1-24,0%</w:t>
            </w:r>
          </w:p>
          <w:bookmarkEnd w:id="1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СУПЕР БИО маркалы Лигногумат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гуминді заттар тұзы-80,0-90,0%,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K2O-9,0%, S-3,0%</w:t>
            </w:r>
          </w:p>
          <w:bookmarkEnd w:id="17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"Humipro" органоминералды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гуминді қышқыл ссулы тұз қоспасы және минералды тыңайтқыш. NPK=0,08-0,05-0,8 органикалық заттар-5,5% 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гумат-4,3%, фульват-1,04%,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кинетин, аминқышқылдар</w:t>
            </w:r>
          </w:p>
          <w:bookmarkEnd w:id="17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"VitaePro" органоминералды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табиғиорганикалық заттың ссулы қоспасы және минералды тыңайтқыштар NPK=0,1-0,05-0,6, органикалық заттар-2,8% оның ішіндецитокининдер, ауксиндер элиситоры, дәрумендер В1,В2,С,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РР, аминқышқылдар</w:t>
            </w:r>
          </w:p>
          <w:bookmarkEnd w:id="17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Изабион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аминоқышқылдары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пептидтер - 62,5</w:t>
            </w:r>
          </w:p>
          <w:bookmarkEnd w:id="17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15+00+20+8MgO + Te маркалы Field-Cote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элементтері (бор, мыс, темір, марганец, молибден, мырыш, хелаттар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17+05+13+6MgO+Te (ES) маркалы Field-Cote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P2O5-5, K2O-13, MgO-6,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17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18+08+12+7MgO+Te маркалы Field-Cote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P2O5-8, K2O-12, MgO-7,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17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19+00+19+2MgO+Te маркалы Field-Cote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элементтері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20+05+20+2MgO+Te маркалы Field-Cote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P2O5-5, K2O-20,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18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22+05+08+8MgO+Te маркалы Field-Cote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элементтері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22+05+10+5MgO+Te маркалы Field-Cote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N-22, P2O5-5, K2O-10, MgO-5,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 элементтері (бор, мыс, темір, марганец, молибден, мырыш, хелаттар EDTA, DTPA,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EDDHA)</w:t>
            </w:r>
          </w:p>
          <w:bookmarkEnd w:id="1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23+05+12+2MgO+Te маркалы Field-Cote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N-23, P2O5-5, K2O-12,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 элементтері (бор, мыс, темір, марганец, молибден, мырыш, хелаттар EDTA, DTPA,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EDDHA)</w:t>
            </w:r>
          </w:p>
          <w:bookmarkEnd w:id="18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25+13+00+7,5MgO+Te маркалы Field-Cote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N-25, P2O5-13, MgO-7,5,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18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26+00+08+8MgO+Te маркалы Field-Cote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 K2O-8, MgO-8,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18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26+05+08+2MgO+Te маркалы Field-Cote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 P2O5-5, K2O-8,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18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26+05+11+2MgO+Te маркалы Field-Cote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 P2O5-5, K2O-11,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18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27+05+11+2MgO+Te маркалы Field-Cote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N-27, P2O5-5, K2O-11,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18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29+05+08+2MgO маркалы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 CRF (N+P+K+MgO+Te) тыңайтқышы</w:t>
            </w:r>
          </w:p>
          <w:bookmarkEnd w:id="188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12+05+28+2MgO+Te маркалы Field-Cote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P2O5-5, K2O-28,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18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35+00+00+10MgO маркалы Field-Cote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44+00+маркалы Field-Cote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20+6+13 маркалы Horti-Cote CRF (N+P+K+Te)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19+6+13маркалы Horti-Cote CRF (N+P+K+Te)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19+6+12 маркалы Horti-Cote CRF (N+P+K+Te)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16+06+13+2+Te маркалы Horti-Cote Plus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P2O5-6, K2O-13,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190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16+06+12+2+Te маркалы Horti-Cote Plus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P2O5-6, K2O-12,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 элементтері (бор, мыс, темір, марганец, молибден, мырыш, хелаттар EDTA, DTPA,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EDDHA)</w:t>
            </w:r>
          </w:p>
          <w:bookmarkEnd w:id="1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16+06+11+2+Te маркалы Horti-Cote Plus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P2O5-6, K2O-11,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1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15+06+12+2+Te маркалы Horti-Cote Plus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P2O5-6, K2O-12,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1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15+06+11+2+Te маркалы Horti-Cote Plus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P2O5-6, K2O-11,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1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14+05+11+2+Te маркалы Horti-Cote Plus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P2O5-5, K2O-11,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19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14+10+18+1,3+Te маркалы Horti-Cote Plus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элементтері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26+07+10+Te маркалы Horti-Cote Top-dress CRF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элементтері (бор, мыс, темір, марганец, молибден, мырыш, хелаттар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23+05+09+4MgO+Te маркалы Granustar CRF (N+P+K+MgO+(Mn)/(Te))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элементтері (бор, мыс, темір, марганец, молибден, мырыш, хелаттар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20+20+20+1MgO+Te маркалы Granusol WSF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K2O-20, MgO-1,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196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20+10+20+2MgO+Te маркалы Granusol WSF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P2O5-10, K2O-20,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19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20+05+10+6MgO+Te маркалы Granusol WSF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P2O5-5, K2O -10, MgO-6,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19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20+00+20+2MgO+Te маркалы Granusol WSF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элементтері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27+15+12+1MgO+Te маркалы Granusol WSF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N-27, P2O5-15, K2O-12, MgO-1,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19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12+07+25+8CaO+2MgO+Te маркалы Granusol WSF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P2O5-7, K2O-25, CaO-8,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 транс элементтері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марганец,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молибден, мырыш, хелаттар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0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10+52+10+1MgO+Te маркалы Granusol WSF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P2O5-52, K2O-10, MgO-1,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20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18+06+26+3MgO+Te маркалы Granusol WSF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P2O5-6, K2O-26,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20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17+10+17+12CaO+Te маркалы Granusol WSF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P2O5-10, K2O-17, CaO-12,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</w:t>
            </w:r>
          </w:p>
          <w:bookmarkEnd w:id="20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10+10+30+6MgO+Te маркалы Granusol WSF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P2O5-10, K2O-30, MgO-6,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20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12+05+24+2MgO+Te маркалы Granusol WSF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P2O5-5, K2O-24,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20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21+10+10+8CaO+Te маркалы Granusol WSF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N-21, P2O5-10, K2O-10, CaO-8,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</w:t>
            </w:r>
          </w:p>
          <w:bookmarkEnd w:id="20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18+18+18+3MgO+Te маркалы Granusol WSF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P2O5-18, K2O-18,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20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10+10+30+3MgO+3CaO+Te маркалы Granusol WSF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P2O5-10, K2O-30,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CaO-3, транс элементтері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марганец,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молибден, мырыш, хелаттар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</w:t>
            </w:r>
          </w:p>
          <w:bookmarkEnd w:id="20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07+12+36+3MgO+Te маркалы Granusol WSF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P2O5-12, K2O-36,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20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11+06+18+2MgO +Te маркалы Granusol WSF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 P2O5-6, K2O-18,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элементтері (бор, мыс, темір, марганец, молибден, мырыш, хелаттар EDTA, DTPA, EDDHA)</w:t>
            </w:r>
          </w:p>
          <w:bookmarkEnd w:id="2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14+08+14+3MgO+7CaO+Te маркалы Granusol WSF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P2O5-8, K2O-14,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CaO-7, транс элементтері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марганец,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молибден, мырыш, хелаттар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4,5-11-36-5MgO-TE маркалы Granusol WSF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N-4,5, P2O5-11, K2O-36, MgO-5,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 элементтері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марганец,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молибден, мырыш, хелаттар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20-10-15-2MgO-TE маркалы Granusol WSF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P2O5-10, K2O-15,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 элементтері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марганец,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молибден, мырыш, хелаттар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18-09-29-TE маркалы Granusol WSF (N+P+K+MgO+Te)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элементтері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N-9%, Р2О5 -12%, K2O-40%,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MgO-0,5%, В-0,03%, Cu-0,04%,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Fe-0,12%, Mn-0,06%,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Zn-0,06%</w:t>
            </w:r>
          </w:p>
          <w:bookmarkEnd w:id="214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N-10%, Р2О5 -45%, K2O-15%,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MgO-0,5%, В-0,03%, Cu-0,04%,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Fe-0,12%, Mn-0,06%, Mo-0,005%,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Zn-0,06%</w:t>
            </w:r>
          </w:p>
          <w:bookmarkEnd w:id="2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N-20%, Р2О5 -20%, K2O-20%,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MgO-0,5%, В-0,03%, Cu-0,04%,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Fe-0,12%, Mn-0,06%,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Zn-0,06%</w:t>
            </w:r>
          </w:p>
          <w:bookmarkEnd w:id="2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Р2О5 -19%, K2O-19%, 2MgO+ME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Р2О5 -7%,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Р2О5 -40%,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N-17%, Р2О5 -7%, K2O-21%,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MgO-3%, B-0,04%; Cu-0,06%,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Fe-0,2%, Mn-0,25%, Mo-0,007,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Zn-0,04%</w:t>
            </w:r>
          </w:p>
          <w:bookmarkEnd w:id="217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T 15-8-25+3,5 MgO+TE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Р2О5 -8%, K2O-25%,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MgO-3,5%, B-0,03%; Cu-0,004%,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Fe-0,2%, Mn-0,25%, Mo0,007,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Zn-0,05%</w:t>
            </w:r>
          </w:p>
          <w:bookmarkEnd w:id="2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S 14-6,5-26+3,2MgO+TE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Р2О5 -6,5, K2O-26, 3,2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MgO+МЕ</w:t>
            </w:r>
          </w:p>
          <w:bookmarkEnd w:id="2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F 18-6-19+3MgO+TE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Р2О5 -6,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Powerfol B SP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Powerfol Boron SL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N-9,2; Р2О5 -6,8; K2O-18,2; SO3-2,3;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B-0,101; Fe-0,051; Mo-0,005;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Mn-0,021; Zn-0,051; Cu-0,021; аминоқышқылдары-0,8;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ауксиндар-0,68; цитокининдар-0,41</w:t>
            </w:r>
          </w:p>
          <w:bookmarkEnd w:id="220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Calmag SL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аминоқышқылдары-33,5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N-10,6; Р2О5 -12,1; K2O-13,1;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SO3-3,5; B-0,101; Fe-0,051;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Mo-0,005; Zn-0,051;Mn-0,021;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Cu-0,021; аминоқышқылдары-0,8; ауксиндар-0,68;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цитокининдар-0,41</w:t>
            </w:r>
          </w:p>
          <w:bookmarkEnd w:id="2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N-16,5; Р2О5 -7,6; K2O-12,0;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SO3-2,3; B-0,101; Fe-0,051;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Mo-0,005; Zn-0,051; Mn-0,021;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Cu-0,021; аминоқышқылдары-0,8; ауксиндар-0,41;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ауксиндар-0,41</w:t>
            </w:r>
          </w:p>
          <w:bookmarkEnd w:id="2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Marine SL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N-0,3; Р2О5 -7,3; K2O-4,9; B-0,089;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Zn-0,26; аминоқышқылдары-5,1; цитокининдар - 0,025,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ауксиндар-8,8</w:t>
            </w:r>
          </w:p>
          <w:bookmarkEnd w:id="2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Формула: Poly-Feed GG 15-30-15</w:t>
            </w:r>
          </w:p>
          <w:bookmarkEnd w:id="224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Формула: Poly-Feed GG 19-19-19</w:t>
            </w:r>
          </w:p>
          <w:bookmarkEnd w:id="225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Формула: Poly-Feed Drip 11-44-11</w:t>
            </w:r>
          </w:p>
          <w:bookmarkEnd w:id="226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Р2О5 -44,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Формула: Poly-Feed Drip 15-30-15+2MgO</w:t>
            </w:r>
          </w:p>
          <w:bookmarkEnd w:id="227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Формула: Poly-Feed Drip 19-19-19+1MgO</w:t>
            </w:r>
          </w:p>
          <w:bookmarkEnd w:id="228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Формула: Poly-Feed Drip 26-12-12+2MgO</w:t>
            </w:r>
          </w:p>
          <w:bookmarkEnd w:id="229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Р2О5-12,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Формула: Poly-Feed Drip 20-20-20</w:t>
            </w:r>
          </w:p>
          <w:bookmarkEnd w:id="230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Формула: Poly-Feed Foliar 21-21-21</w:t>
            </w:r>
          </w:p>
          <w:bookmarkEnd w:id="231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Р2О5 -21,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Poly-Feed 5.1.1 Формула: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Foliar 8-52-17</w:t>
            </w:r>
          </w:p>
          <w:bookmarkEnd w:id="232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Р2О5 -52,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Формула: Poly-Feed Foliar 23-7-23</w:t>
            </w:r>
          </w:p>
          <w:bookmarkEnd w:id="233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Р2О5 -7,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Формула: Poly-Feed GG 16-8-32</w:t>
            </w:r>
          </w:p>
          <w:bookmarkEnd w:id="234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Формула: Poly-Feed Drip 14-7-21+2MgO</w:t>
            </w:r>
          </w:p>
          <w:bookmarkEnd w:id="235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Формула: Poly-Feed Drip 14-7-28+2MgO</w:t>
            </w:r>
          </w:p>
          <w:bookmarkEnd w:id="236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Формула: Poly-Feed Drip 12-5-40+2MgO</w:t>
            </w:r>
          </w:p>
          <w:bookmarkEnd w:id="237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Формула: Poly-Feed Foliar 16-8-34</w:t>
            </w:r>
          </w:p>
          <w:bookmarkEnd w:id="238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Формула: Poly-Feed Foliar 12-5-40</w:t>
            </w:r>
          </w:p>
          <w:bookmarkEnd w:id="239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NPK тыңайтқыш Poly -Feed 9.0.1. Аммоний нитраты бар тотықтырғыш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Р2О5 -10,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 -Feed 10.0.1. Аммоний нитратымен. Формула Poly-Feed GG 20-9-20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 NPK формула 10-10-20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Р2О5 -10, K2O-20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тыңайтқышы NPK формула 14-7-21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 Натрий гуматтары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 Калий гуматтары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4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"Акварин" суда еритін кешенді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N-3; Р2О5 -11; K2О-35; MgO-4,0;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S-9,0</w:t>
            </w:r>
          </w:p>
          <w:bookmarkEnd w:id="240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N-18; Р2О5-18; K2О-18; MgO-2,0;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S-1,5</w:t>
            </w:r>
          </w:p>
          <w:bookmarkEnd w:id="2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N-15; Р2О5-5; K2О-30; MgO-1,7;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S-1,3</w:t>
            </w:r>
          </w:p>
          <w:bookmarkEnd w:id="24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P2O5-11, K2O-30, MgO-4,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S-3</w:t>
            </w:r>
          </w:p>
          <w:bookmarkEnd w:id="2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P2O5-10, K2O-28, MgO-2,5,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S-1,5</w:t>
            </w:r>
          </w:p>
          <w:bookmarkEnd w:id="2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S-9</w:t>
            </w:r>
          </w:p>
          <w:bookmarkEnd w:id="2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P2O5-18, K2O-18,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S-1,5</w:t>
            </w:r>
          </w:p>
          <w:bookmarkEnd w:id="2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P2O5-5, K2O-30, MgO-1,7,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S-1,3</w:t>
            </w:r>
          </w:p>
          <w:bookmarkEnd w:id="2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N-19, P2O5-6, K2O-20, MgO-1,5,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S-1,4</w:t>
            </w:r>
          </w:p>
          <w:bookmarkEnd w:id="2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P2O5-8, K2O-8, MgO-1,5,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S-9,0</w:t>
            </w:r>
          </w:p>
          <w:bookmarkEnd w:id="2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P2O5-5, K2O-10, MgO-1,5,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S-8,4</w:t>
            </w:r>
          </w:p>
          <w:bookmarkEnd w:id="2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P2O5-12, K2O-35, MgO-1,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S-0,7</w:t>
            </w:r>
          </w:p>
          <w:bookmarkEnd w:id="2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P2O5-6, K2O-18, MgO-1,5,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S-7</w:t>
            </w:r>
          </w:p>
          <w:bookmarkEnd w:id="2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P2O5-11, K2O-38,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S-9</w:t>
            </w:r>
          </w:p>
          <w:bookmarkEnd w:id="2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маркалы "Контур" агрохимикаты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Cu-0,015; MgO-0,5; Mo-0,001; гуминді қышқылдары-7; фульвоқышқылдары-3</w:t>
            </w:r>
          </w:p>
          <w:bookmarkEnd w:id="254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 маркалы "Контур" агрохимикаты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Cu-0,015; MgO-0,5; Mo-0,001; гуминді қышқылдары-7; фульвоқышқылдары-3; янтарная қышқылы-3; арахидонды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қышқылы-0,0001</w:t>
            </w:r>
          </w:p>
          <w:bookmarkEnd w:id="2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 "Контур" агрохимикаты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Cu-0,015; MgO-0,5; Mo-0,001; гуминді қышқылдары-7; фульвоқышқылдары-3; янтарная қышқылы-4;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аминоқышқылдары-6,6</w:t>
            </w:r>
          </w:p>
          <w:bookmarkEnd w:id="2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Антистресс" маркалы "Контур" агрохимикаты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Cu-0,015; MgO-0,5; Mo-0,001; гуминді қышқылдары-7; фульвоқышқылдары-3;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арахидонды қышқылы-0,0001; тритерпенді қышқылы-0,2; аминоқышқылдары-4,5</w:t>
            </w:r>
          </w:p>
          <w:bookmarkEnd w:id="2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маркалы "Контур" агрохимикаты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Cu-0,015; MgO-0,5; Mo-0,001; гуминді қышқылдары-7; фульвоқышқылдары-3;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иондары-0,05; аминоқышқылдар кешені-4</w:t>
            </w:r>
          </w:p>
          <w:bookmarkEnd w:id="25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Профи" маркалы "Контур" агрохимикаты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N-8; Р2О5-4,5; Fe-0,04; Zn-0,015;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Mn-0,04; Cu-0,015; MgO-0,5;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Mo-0,001; гуминді қышқылдары-7; фульвоқышқылдары-3</w:t>
            </w:r>
          </w:p>
          <w:bookmarkEnd w:id="25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Grain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Р2О5-15; K2O-20; B-0,2; Fe-0,05;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Mn-0,5; Mo-0,2; Zn-0,5, аминоқышқылдары L-пролин - 0,7</w:t>
            </w:r>
          </w:p>
          <w:bookmarkEnd w:id="26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заттар-0,13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Mendelenium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SO3-10; B-0,7; Fe-4; Mn-2;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Mo-0,35; Zn-0,7;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аминоқышқылдары L-пролин-0,5</w:t>
            </w:r>
          </w:p>
          <w:bookmarkEnd w:id="26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Infa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аминоқышқылдары-26; еркін аминоқышқылдары 21-ден кем емес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Zn-0,5; Mn-0,9;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аминоқышқылдары-6,3</w:t>
            </w:r>
          </w:p>
          <w:bookmarkEnd w:id="26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BIGO Leaves S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N-2; Р2О5-2; К2О-4,5; В-0,5;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Cu-0,015 Fe-0,03 Mn-0,05;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Mo-0,01; Zn-0,5</w:t>
            </w:r>
          </w:p>
          <w:bookmarkEnd w:id="26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"Нано кремний" микроэлементтері бар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"Azofix"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К2О-9,78;аО-0,69, MgO-0,25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"Fosfix"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Р2О5 -1,04К2О-21,1, аО-0,47, MgO-0,12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"Bactoforce"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Bacillus mojavensis MVY-007 -97;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-0,75; Р2О5-0,21; К2О-1,52;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аО-0,17; MgO- 0,13 Cu -0,00083</w:t>
            </w:r>
          </w:p>
          <w:bookmarkEnd w:id="2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"Bacto-К"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Bacillus megaterium MVY-011-80,5; N-7,6; Р2О5-1,69; К2О-3,33;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аО-0,68; MgO-0,84</w:t>
            </w:r>
          </w:p>
          <w:bookmarkEnd w:id="26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"Казуглегумус"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- 4,11, P - 5, K - 10,4, Fe - 3,53,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Si - 17,61, Na - 2,35,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 - 56</w:t>
            </w:r>
          </w:p>
          <w:bookmarkEnd w:id="26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"БОРОГУМ"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B-11, S-0,04, Mn-0,05,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Zn-0,01, Mo-0,005, Co-0,002,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Li-0,0005, Se-0,0002, Cr-0,0007, калийлі тұзы БМВ-гумиондық қышқылдары-1,5</w:t>
            </w:r>
          </w:p>
          <w:bookmarkEnd w:id="26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Маркалы "БОГАТЫЙ" "5:6:9" маркалы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P2O5-6,K2O-9, B-0,7, S-0,04,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Co-0,002, Cu-0,01, Mn-0,05,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Zn-0,01, Mo-0,007, Cr-0,0001,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Ni-0,002, Li-0,0005, Se-0,0002,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БМВ- калий гуматтары,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фитопорин-М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мл-ге туру жасушылар мен тері тесігі 2x10 титр кем емес)</w:t>
            </w:r>
          </w:p>
          <w:bookmarkEnd w:id="26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"Комплексный" маркалы, "БОРОГУМ- М"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B-4, S-0,17, Fe-0,05, Mn-0,02,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Cu-0,2, Zn-0,01, Mo-0,05, Co-0,005, Ni-0,001, Li-0,0002, Se-0,0001,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Cr-0,0002, калийлі тұзы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БМВ-гумиондық қышқылдары-1, фитопорин-М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(титр кем емес 1,5x10 КОЕ/мл)</w:t>
            </w:r>
          </w:p>
          <w:bookmarkEnd w:id="26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"Мо" маркалы, "БОРОГУМ- М"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Mn-0,04, Mo-3, Co-0,002, Ni-0,002,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Li-0,0002, Se-0,0001, Cr-0,0005, калийлі тұзы БМВ-гумиондық қышқылдары-2, фитопорин-М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(титр кем емес 5x10 КОЕ/мл)</w:t>
            </w:r>
          </w:p>
          <w:bookmarkEnd w:id="27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маркалы, МЕГАМИКС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P2О5-0,50, K2О-5, S-4,6,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MgO-1,9, Cu-2,9, Zn-2,7, Fe-0,4,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Mn-0,28, B-0,40, Mo-0,60, Co-0,25,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Cr-0,05, Se-0,01, Ni-0,01</w:t>
            </w:r>
          </w:p>
          <w:bookmarkEnd w:id="27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 маркалы, МЕГАМИКС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N-0,50, K2О-0,01, S-2,50,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MgO-1,30, Cu-0,60, Zn-1,20,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Fe-0,30, Mn-0,30, B-0,15, Mo-0,40,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Co-0,08, Cr-0,03, Ni-0,01, Se-0,01</w:t>
            </w:r>
          </w:p>
          <w:bookmarkEnd w:id="272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маркалы, МЕГАМИКС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N-15,0, S-0,70, MgO-0,50, Cu-0,20, Zn-0,20, Fe-0,10, Mn-0,08, B-0,07,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Mo-0,05, Co-0,01, Se-0,05</w:t>
            </w:r>
          </w:p>
          <w:bookmarkEnd w:id="2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маркалы, МЕГАМИКС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N-2,00, К2O-11,00, S-0,50,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MgO-0,25, Cu-0,10, Zn-0,25,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Fe-0,05, Mn-0,05, B-0,035,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Mo-0,01, Co-0,015</w:t>
            </w:r>
          </w:p>
          <w:bookmarkEnd w:id="27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маркалы, МЕГАМИКС кешенді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13.40.13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15.30.15 + 2MgO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K-15+2MgO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20.20.20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8.16.40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K-40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6.48.18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8.24.16 + 10 CaO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K-16+10CaO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(Premium)-ЭКОЛАЙН Бор (Премиум)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B-14, N-4,5,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Аминоқышқылдары L-a-1,0</w:t>
            </w:r>
          </w:p>
          <w:bookmarkEnd w:id="275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 Boron (organic)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Oilseeds (chelates) - ЭКОЛАЙН Майлы (Хелаттар)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 K2O-6, MgO-2,8, SO3-7,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Fe-0,8, Mn-1,7, B-2,1, Zn-0,7,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Cu-0,3</w:t>
            </w:r>
          </w:p>
          <w:bookmarkEnd w:id="27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Фофитті ЭКОЛАЙН (К) - ECOLINE Phosphite (К)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(фофит) -53, K2O-35, N-0,6,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B-1,4</w:t>
            </w:r>
          </w:p>
          <w:bookmarkEnd w:id="277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Фофитті ЭКОЛАЙН (К-Амино) - ECOLINE Phosphite (К-Amino)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(фофит) -25, K2O-17, N-4, aминоқышқылдары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Фофитті ЭКОЛАЙН (К-Zn) - ECOLINE Phosphite (K-Zn)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(фофит) -32, K2O-17, Zn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(хелат ЕДТА) - 3,5, B-0,8</w:t>
            </w:r>
          </w:p>
          <w:bookmarkEnd w:id="27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 Квицелиум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Fe-2,4, Mn-0,6, B-0,24, Zn-0,6,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Cu-0,6, Mo-0,02,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L-a-aминоқышқылдары-7,5</w:t>
            </w:r>
          </w:p>
          <w:bookmarkEnd w:id="279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 Здоровье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барлығы - 2,7,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L-a-aминоқышқылдары-8, фитогормондар-75ррm</w:t>
            </w:r>
          </w:p>
          <w:bookmarkEnd w:id="28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 Фосфито -NP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(фофит) -60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 Корнерост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P2O5 (фофит) -5, K2O-3,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L-a-aминоқышқылдары-3, фитогормондар-22 ррm</w:t>
            </w:r>
          </w:p>
          <w:bookmarkEnd w:id="28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 Phosphite-LNK-Гро Фосфито –LNK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 (фофит) - 20, K2O-15,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L-a-aминоқышқылдары-3</w:t>
            </w:r>
          </w:p>
          <w:bookmarkEnd w:id="28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- 0,271, K - 0,054, Mg - 0,015,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 - 0,076, Cu - 000,214, Fe - 0,443, Mn - 0,00457, Zn - 0,0022,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- 0,000667, Мо - 0,000410</w:t>
            </w:r>
          </w:p>
          <w:bookmarkEnd w:id="28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ВМ86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MgSO4-30,10, B-37,11,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Na2MoO4-0,06, GA142-25</w:t>
            </w:r>
          </w:p>
          <w:bookmarkEnd w:id="28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COLORADO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MgCl2-11,41, CaCl2-7,24,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MnCl2-4,83, ZnCl2-4,13,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NaOH-0,55, GA142-22,81</w:t>
            </w:r>
          </w:p>
          <w:bookmarkEnd w:id="28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Goteo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Appetizer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Mn-1,0, Zn-1,0,GA142-99,5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C-23, аминоқышқылдары-10,5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/ АРИАМИН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аминоқышқылдары-7,5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Humasporin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органикалық-0,25, гуминді қышқылдары-9,6,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гидроксикарбонды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қышқылдары-2,4, бактериялық штамдардың мұздатылған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қоспасы</w:t>
            </w:r>
          </w:p>
          <w:bookmarkEnd w:id="28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Carb-K-Amino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агентімен-16, P2O5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агентімен-6, гидроксикарбонды қышқылдары-20,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аминоқышқылдары-4</w:t>
            </w:r>
          </w:p>
          <w:bookmarkEnd w:id="28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 - N-Humic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барлығы - 20,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органикалық-2,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мочевиналы-18, гуминді қышқылдары (гуматтары)-6, гидроксикарбонды қышқылдары-2, аминоқышқылдары-6</w:t>
            </w:r>
          </w:p>
          <w:bookmarkEnd w:id="28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Kombactive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барлығы - 8,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органикалық-2,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Мочевиналы - 6, u агентімен- 3,5,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 агентімен -3,5, Zn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агентімен -0,25,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гидроксикарбонды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қышқылдары-18,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аминоқышқылдары-8</w:t>
            </w:r>
          </w:p>
          <w:bookmarkEnd w:id="28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Тұқым Старт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барлығы - 6,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органикалық - 2 на .в. - 1,2-1,7, барлық органикалық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заттар на .в. - 80-85, 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гуминді экстраты (ОГЭ)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.о.в - 90-95, гуминді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қышқылдары 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ОГЭ - 95-96,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фульвоқышқылдары 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ОГЭ - 4-5, гидроксикарбонды қышқылдары-16,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аминоқышқылдары-8</w:t>
            </w:r>
          </w:p>
          <w:bookmarkEnd w:id="29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Zn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барлығы - 15,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органикалық-2,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мочевиналы-1,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нитраттар - 12,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агентімен 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гидроксикарбонды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қышқылдары-18,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аминоқышқылдары-8</w:t>
            </w:r>
          </w:p>
          <w:bookmarkEnd w:id="29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барлығы - 12,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органикалық - 2, мочевиналы - 10, MgO агентімен - 4, B бороэтаноломин - 2, Cо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агентімен - 0,1, Cu агентімен - 0,8,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агентімен - 5, Mn агентімен - 2,5</w:t>
            </w:r>
          </w:p>
          <w:bookmarkEnd w:id="29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барлығы - 10,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органикалық - 1,5, 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бороэтаноломин - 12,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агентімен - 1, гуминді қышқылдары (гуматтары) - 4,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гидроксикарбонды қышқылдары-4, аминоқышқылдары-4</w:t>
            </w:r>
          </w:p>
          <w:bookmarkEnd w:id="29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құнарлылығын қалпына келтіру үшін Rreasil® Soil Conditioner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органикалық на .в. - 1,5, Р2О5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.в. - 1,5, К2О на .в. - 1,5,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органикалық заттар-75-80, барлығы гуминді экстраты (ОГЭ)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.о.в - 90-95, гуминді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қышқылдары 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ОГЭ - 54-56, гуминді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қышқылдары (калийлі тұзы)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ОГЭ - 40, фульвоқышқылдары табиғи от ОГЭ - 4-6</w:t>
            </w:r>
          </w:p>
          <w:bookmarkEnd w:id="29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Топырақтың құнарлылығын қалпына келтіретін Reasil® Soil Conditioner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органикалық на .в. - 1,2-1,7,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органикалық заттар-80-85, барлығы гуминді экстраты (ОГЭ)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.о.в - 90-95, гуминді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қышқылдары 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ОГЭ - 95-96,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фульвоқышқылдары 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ОГЭ - 4-5, гидроксикарбонды қышқылдары-16,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аминоқышқылдары-8</w:t>
            </w:r>
          </w:p>
          <w:bookmarkEnd w:id="29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Гумат k/Na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барлығы - 3,5,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органикалық - 0,25,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мочевиналы - 3,25,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 агентімен - 2,5,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P2O5 - агентімен - 0,50,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 агентімен - 0,10, B бороэтаноломин - 0,10,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Cо агентімен - 0,01,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 агентімен - 0,05,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агентімен - 0,12,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 агентімен - 0,10,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 агентімен - 1,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агентімен - 0,12, гуминді қышқылдары (гуматтары) - 7, гидроксикарбонды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қышқылдары-0,60, аминоқышқылдары-2,40</w:t>
            </w:r>
          </w:p>
          <w:bookmarkEnd w:id="29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а-20, В-0,9, В2О3-2,9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В-0,6, Cu (хелат) -0,4,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(хелат) - 3,5, Mn (хелат) - 2,5,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 - 0,15, Zn (хелат) - 2,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(хелат) -0,02, Ca (хелат) - 3</w:t>
            </w:r>
          </w:p>
          <w:bookmarkEnd w:id="29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N-4,4-5,4, MgO - 5,0-6,2, аминоқышқылдары 19,0-23,4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N-4,4-5,4, Mn - 6,0-7,4, аминоқышқылдары 19,0-23,4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аминоқышқылдары - 59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аминоқышқылдары - 43,5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N-7,7, K2O-1,45,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аминоқышқылдары - 32,8</w:t>
            </w:r>
          </w:p>
          <w:bookmarkEnd w:id="29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(ЭДТА) - 1,9, Zn (ЭДТА) -2,5</w:t>
            </w:r>
          </w:p>
          <w:bookmarkEnd w:id="29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(хелат)-0,23, аминоқышқылдары-13,9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TRADEFOS AZ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амидты -3, P2O5-27,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(ЭДТА)-0,02, Mn (ЭДТА)-0,009,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(ЭДТА) - 0,0019,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 (ЭДТА) -0,0008, B-0,0017,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Mo-0,0008</w:t>
            </w:r>
          </w:p>
          <w:bookmarkEnd w:id="30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RUTER AA V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барлығы -5,65, P2O5-5,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K2O-3,5, Fe (ЭДТА) - 0,044,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(ЭДТА)-0,05, Zn (ЭДТА)-0,07, Mo-0,10,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аминоқышқылдары-7</w:t>
            </w:r>
          </w:p>
          <w:bookmarkEnd w:id="30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CALITECH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барлығы-100, аО-15,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 (ЭДТА)-0,04, Fe (ЭДТА)-0,05,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(ЭДТА)-0,10, Zn (ЭДТА)-0,02, Mo-0,001</w:t>
            </w:r>
          </w:p>
          <w:bookmarkEnd w:id="30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MAGNITECH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нитраттар-7, MgO-10, В-0,25,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(ЭДТА)-0,05, Mn (ЭДТА)-0,05,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(ЭДТА) - 0,02, Mo-0,001</w:t>
            </w:r>
          </w:p>
          <w:bookmarkEnd w:id="30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FINAL K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- 31, N мочевиналы-3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SunBlocker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10-20-30+1,5MgO+Te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Р2О5-20, К2О-30, MgO-1,5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8-38-8+4MgO+Te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Р2О5-38, К2О-8, MgO-4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25-5-5+3MgO+Te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Р2О5-5, К2О-5, MgO-3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3-5-45+2,5MgO+Te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Р2О5-5, К2О-45, MgO-2,5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18-18-18+2MgO+Te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Р2О5-18, К2О-18, MgO-2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15-5-30+3MgO+Te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Р2О5-5, К2О-30, MgO-3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16-8-24+2MgO+Te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Р2О5-8, К2О-24, MgO-2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19-9-19+2MgO+Te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Р2О5-19, К2О-19, MgO-2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JAMMER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Р2О5 - 15, SO3-15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GreenPlus 10-10-40+Te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Р2О5 - 10, К2О - 40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18-18-18+Te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Р2О5 - 18, К2О - 18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13-40-13+Te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 Р2О5 - 40, К2О - 13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Сера 800 маркалы Лебозол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Молибден маркалы Лебозол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Мырыш 700 маркалы Либозол тыңайтқыш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Лебозол-Кальций маркалы Либозол тыңайтқыш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Бор маркалы Лебозол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8-8-6 маркалы Лебозол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барлығы 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аммиакты-2,4,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нитраттар -1,8,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карбамидты -3,8,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Р2О5-8, К2О-6</w:t>
            </w:r>
          </w:p>
          <w:bookmarkEnd w:id="30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36 маркалы, Лебозол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барлығы -27, N аммиакты-3,6,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нитраттар-4,7,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карбамидты-18,7, MgO - 3</w:t>
            </w:r>
          </w:p>
          <w:bookmarkEnd w:id="30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Нитрат марганца 235 маркалы, Лебазон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Нитрат Магния маркалы, Лебозол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Лебозол-Калий 450 маркалы,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тыңайтқышы</w:t>
            </w:r>
          </w:p>
          <w:bookmarkEnd w:id="306"/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Лебозол-РапМик маркалы, Лебозол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CaO-9, S-9,2, B-4,1, Mn-4,8,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Mo-0,5</w:t>
            </w:r>
          </w:p>
          <w:bookmarkEnd w:id="30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уход Лебозол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N-9,13, Р2О5-0,9, К2О-1,88,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MgO-1,7, B-0,1, Cu-1,5, Mn-1,5,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</w:t>
            </w:r>
          </w:p>
          <w:bookmarkEnd w:id="30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МагС маркалы, Лебозол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Лебозол-ТриМакс маркалы, Лебозол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Аминозол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аминоқышқылдары - 55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N-3,8, P-33, K-0,1, S-2,3, Ca-18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В (10-40-6)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(1-3-3)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Guard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NO3-N-7, NH4-N-2, K2O-6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HanseBioSulfur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HanseAmino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аминоқышқылдары - 24, еркін аминоқышқылдары - 13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S-21, SO3-52,5, B-0,01,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EDTA-0,02, Mn EDTA-0,012,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EDTA-0,004, Cu EDTA-0,004,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  <w:bookmarkEnd w:id="30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K2O-15, MgO-2, B-1,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EDTA-0,1, Mn EDTA-0,05,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EDTA-0,004, Cu EDTA-0,05,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Mo-0,001, хлоридтер - 10</w:t>
            </w:r>
          </w:p>
          <w:bookmarkEnd w:id="31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N-10,4, P2O5-31,1, B-0,02,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EDTA-0,1, Mn EDTA-0,05,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EDTA-1,04, Cu EDTA-0,05,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Mo-0,001, сульфаттар-0,15,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- 0,1</w:t>
            </w:r>
          </w:p>
          <w:bookmarkEnd w:id="31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S-1, B-0,4, Fe LSA-0,8,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LSA-0,7, Zn LSA-0,1, Mo-0,02</w:t>
            </w:r>
          </w:p>
          <w:bookmarkEnd w:id="31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K2O-10, S-2,4, B-0,1,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EDTA - 2,0, Zn EDTA-1,5,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 EDTA-1,0, Mo-0,02,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- 0,1</w:t>
            </w:r>
          </w:p>
          <w:bookmarkEnd w:id="31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P2O5-2, K2O-2, аминоқышқылдары 12,5,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еркін аминоқышқылдары-6</w:t>
            </w:r>
          </w:p>
          <w:bookmarkEnd w:id="31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N-7,3, P2O5-7,3, S-2,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EDTA-1,8, Zn EDTA-1,8,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EDTA-1,8, хлоридтер - 0,1</w:t>
            </w:r>
          </w:p>
          <w:bookmarkEnd w:id="31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барлығы-3, в т.ч.нитраттар-2,8, мочевиналы - 0,2, Zn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нитраттар-8, Ca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мочевиналы-5, B - 3,3 Мо-0,5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"Бор" маркалы, "Альфо-Гроу" ВР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N-37, B-11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"Масличные" маркалы, "Альфо-Гроу" ВР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MgO-3,5, SO3-5,5, B-0,5,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Mo-0,005, Mn-0,5, Zn-0,6, Cu-0,1,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</w:t>
            </w:r>
          </w:p>
          <w:bookmarkEnd w:id="31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"Зерновые" маркалы, "Альфо-Гроу" ВР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 MgO-5,0, SO3-1,0, B-0,07,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 Fe-0,5, Fe-0,002, Zn-1</w:t>
            </w:r>
          </w:p>
          <w:bookmarkEnd w:id="31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"Бобовые" маркалы, "Альфо-Гроу" ВР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 MgO -5,0, SO3-1,0, N-0,5,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Mo-0,003, Mn-0,6, Cu-0,2, Zn-0,3,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Co-0,002, B-0,5, Fe-0,3</w:t>
            </w:r>
          </w:p>
          <w:bookmarkEnd w:id="31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"Альфа Гроу Марганец" микротыңайтқышы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Mn-6,0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"Альфа Гроу Мырыш" микротыңайтқышы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Zn-6,0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"Альфа Гроу Молибден" микротыңайтқышы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Мо-3,0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Гумат-Антистресс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барлығы - 3,50,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органикалық - 0,25,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мочевиналы - 3,25, K2O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агентімен - 2,50,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P2O5 - агентімен - 0,50,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 агентімен - 0,10, B бороэтаноломин - 0,10,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Cо агентімен - 0,01,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 агентімен - 0,05,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агентімен - 0,12,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 агентімен - 0,10,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 агентімен - 0,03,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агентімен - 0,12, гуминді қышқылдары (гуматтары) - 7, гидроксикарбонды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қышқылдары-0,60, аминоқышқылдары-2,40</w:t>
            </w:r>
          </w:p>
          <w:bookmarkEnd w:id="31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"ТЕРРА7" сұйық гуминді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Nорганикалық - 1,43, K2O - 6,2,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 - 5,2, P2O5 - 2,3</w:t>
            </w:r>
          </w:p>
          <w:bookmarkEnd w:id="32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 АЗОМИКС 36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"Зеромикс" сұйық кешенді микротыңайтқышы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Ag-0,3; B-0,33; Cu-0,45; Zn-0,8;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Mn-0,8; Mo-0,1; Co-0,03</w:t>
            </w:r>
          </w:p>
          <w:bookmarkEnd w:id="32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 әмбебап сұйық микротыңайтқышы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N-26,6-31-48%; MgO-2,8-3,48%;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Fe-0,017-0,38%; SO3-0,22-2,07%;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B-0,23-5,2%; Cu-0,17-0,38%;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Zn-0,009-0,38%;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Mn-0,24-1,014%; Co-0,002-0,008%; Mo-0,002-0,012%</w:t>
            </w:r>
          </w:p>
          <w:bookmarkEnd w:id="32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Ви-Агро-Альфа кешенді сұйық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N-4,16-6,66%, Р2О5-5,83-6,66%,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К2О-3,75-4,58%, SО3-3,33-4,16%,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- 0,5-0,83%, В - 0,5-0,83%,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 - 0,66-0,83%, Zn - 0,66-0,83%,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Mn-0,5-0,83%, Мо-0,008-0,016%,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-0,004-0,008%</w:t>
            </w:r>
          </w:p>
          <w:bookmarkEnd w:id="32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Ви-Агро-Бетта сұйық микротыңайтқышы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CaCO3-50, CaO-28, SiO2-9, B-5,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MgO-1,8, Fe-1, Mn-0,02</w:t>
            </w:r>
          </w:p>
          <w:bookmarkEnd w:id="3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CaCO3 - 50, CaO - 28,SiO2 - 9, N - 3 total nitrogen,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- 1,8, Fe - 0,5, Mn - 0,02</w:t>
            </w:r>
          </w:p>
          <w:bookmarkEnd w:id="3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-5, B - 0,2, KP - 0,05, Fe - 0,1,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- 0,05, Zn - 0,07</w:t>
            </w:r>
          </w:p>
          <w:bookmarkEnd w:id="3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Korn-Kali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K2O-40, MgO-6, Na2O-4, SO3-12,5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Patentkali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K2О-30, MgO-10, SO3-42,5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362 530,0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маркалы, 6:24:12 + 2% Ca + 5% S + 0.05% Zn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7:21:21 + 4% S + 0.05% Zn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P-21, K-21, S-4, Zn-0,05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8 маркалы, 8:15:15 + 3% Ca + 9% S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P-15, K-15, Ca-3,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 маркалы, 16:20 + 12% S + 0.05% B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S-12, B-0,05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мультикомплекс" маркалы, "Оracle" кешенді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P2O5-0,66, K2O-4,4,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SO3-3,6, Cu-0,8, Zn-0,8, B-0,6,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Fe-0,6, Mn-0,6, Mo-0,012, Co-0,005, колофермин</w:t>
            </w:r>
          </w:p>
          <w:bookmarkEnd w:id="327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бора маркалы, "Оракул" микротыңайтқышы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15,5,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(о.і. N – 6,0, колофермин - 28)</w:t>
            </w:r>
          </w:p>
          <w:bookmarkEnd w:id="3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мырыша маркалы "Оракул" микротыңайтқышы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Zn-12, колофермин (о.і.. N-5,2,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SO3-7,3, аминоқышқылдары-28,1)</w:t>
            </w:r>
          </w:p>
          <w:bookmarkEnd w:id="3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сера актив" маркалы, "Оракул" кешенді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SO3-7,6,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(о.і. N-11,5, Na2O-19,7)</w:t>
            </w:r>
          </w:p>
          <w:bookmarkEnd w:id="3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меди маркалы, "Оракул" микротыңайтқышы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- 10, колофермин (о.і. N - 8,9,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SO3 - 12,6, коламин - 20)</w:t>
            </w:r>
          </w:p>
          <w:bookmarkEnd w:id="3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железа маркалы, "Оракул" микротыңайтқышы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- 6,5, колофермин (о.і. N - 7,3, SO3-9,3, аминоқышқылдары-8,9)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марганца маркалы, "Оракул" микротыңайтқышы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Mn-5, колофермин (в т.ч. N-3,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SO3-7,5, аминоқышқылдары-13,9)</w:t>
            </w:r>
          </w:p>
          <w:bookmarkEnd w:id="3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семена" маркалы, "Оракул" кешенді минералды 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N-2,0, P2O5-9,9, K2O-6,5, SO3-5,7,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Fe-1,5, Mn-1,5, Cu-0,54, Zn-0,54,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- 0,18, Mo - 0,04, Co - 0,001, колофермин</w:t>
            </w:r>
          </w:p>
          <w:bookmarkEnd w:id="33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колофермин молибден маркалы, "Оракул" микротыңайтқышы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- 13,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(о.і.. N-7,1,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аминоқышқылдары-20,3)</w:t>
            </w:r>
          </w:p>
          <w:bookmarkEnd w:id="33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9 359,9</w:t>
            </w:r>
          </w:p>
        </w:tc>
      </w:tr>
    </w:tbl>
    <w:bookmarkStart w:name="z69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Қысқартылған сөздердің толық жазылуы</w:t>
      </w:r>
    </w:p>
    <w:bookmarkEnd w:id="335"/>
    <w:bookmarkStart w:name="z69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азот;</w:t>
      </w:r>
    </w:p>
    <w:bookmarkEnd w:id="336"/>
    <w:bookmarkStart w:name="z69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EDTA - уксусты этилендиаминтетра;</w:t>
      </w:r>
    </w:p>
    <w:bookmarkEnd w:id="337"/>
    <w:bookmarkStart w:name="z69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 - кальций;</w:t>
      </w:r>
    </w:p>
    <w:bookmarkEnd w:id="338"/>
    <w:bookmarkStart w:name="z69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- кальбит;</w:t>
      </w:r>
    </w:p>
    <w:bookmarkEnd w:id="339"/>
    <w:bookmarkStart w:name="z69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Mg - магний;</w:t>
      </w:r>
    </w:p>
    <w:bookmarkEnd w:id="340"/>
    <w:bookmarkStart w:name="z69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 - титан;</w:t>
      </w:r>
    </w:p>
    <w:bookmarkEnd w:id="341"/>
    <w:bookmarkStart w:name="z70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- бор;</w:t>
      </w:r>
    </w:p>
    <w:bookmarkEnd w:id="342"/>
    <w:bookmarkStart w:name="z70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о.і - оның ішінде;</w:t>
      </w:r>
    </w:p>
    <w:bookmarkEnd w:id="343"/>
    <w:bookmarkStart w:name="z70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- күкірт;</w:t>
      </w:r>
    </w:p>
    <w:bookmarkEnd w:id="344"/>
    <w:bookmarkStart w:name="z70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- фосфор;</w:t>
      </w:r>
    </w:p>
    <w:bookmarkEnd w:id="345"/>
    <w:bookmarkStart w:name="z70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- оттегі;</w:t>
      </w:r>
    </w:p>
    <w:bookmarkEnd w:id="346"/>
    <w:bookmarkStart w:name="z70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Si - кремний;</w:t>
      </w:r>
    </w:p>
    <w:bookmarkEnd w:id="347"/>
    <w:bookmarkStart w:name="z70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Cu - мыс;</w:t>
      </w:r>
    </w:p>
    <w:bookmarkEnd w:id="348"/>
    <w:bookmarkStart w:name="z70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Mn - марганец;</w:t>
      </w:r>
    </w:p>
    <w:bookmarkEnd w:id="349"/>
    <w:bookmarkStart w:name="z70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- сутегі;</w:t>
      </w:r>
    </w:p>
    <w:bookmarkEnd w:id="350"/>
    <w:bookmarkStart w:name="z70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- калий;</w:t>
      </w:r>
    </w:p>
    <w:bookmarkEnd w:id="351"/>
    <w:bookmarkStart w:name="z71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 - хлор;</w:t>
      </w:r>
    </w:p>
    <w:bookmarkEnd w:id="352"/>
    <w:bookmarkStart w:name="z71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Mo - молибден;</w:t>
      </w:r>
    </w:p>
    <w:bookmarkEnd w:id="353"/>
    <w:bookmarkStart w:name="z71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- кобальт;</w:t>
      </w:r>
    </w:p>
    <w:bookmarkEnd w:id="354"/>
    <w:bookmarkStart w:name="z71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Fе - темір;</w:t>
      </w:r>
    </w:p>
    <w:bookmarkEnd w:id="355"/>
    <w:bookmarkStart w:name="z71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Vn - ванадий;</w:t>
      </w:r>
    </w:p>
    <w:bookmarkEnd w:id="356"/>
    <w:bookmarkStart w:name="z71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Zn - мырыш.</w:t>
      </w:r>
    </w:p>
    <w:bookmarkEnd w:id="3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