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a56bd" w14:textId="9aa56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облыстық мәслихатының 2020 жылғы 11 желтоқсандағы № 519 "2021-2023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2021 жылғы 5 қазандағы № 55 шешімі. Қазақстан Республикасының Әділет министрлігінде 2021 жылғы 8 қазанда № 24663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Қызылорда облыстық мәслихаты ШЕШТІ:</w:t>
      </w:r>
    </w:p>
    <w:bookmarkEnd w:id="0"/>
    <w:bookmarkStart w:name="z5" w:id="1"/>
    <w:p>
      <w:pPr>
        <w:spacing w:after="0"/>
        <w:ind w:left="0"/>
        <w:jc w:val="both"/>
      </w:pPr>
      <w:r>
        <w:rPr>
          <w:rFonts w:ascii="Times New Roman"/>
          <w:b w:val="false"/>
          <w:i w:val="false"/>
          <w:color w:val="000000"/>
          <w:sz w:val="28"/>
        </w:rPr>
        <w:t xml:space="preserve">
      1. "2021-2023 жылдарға арналған облыстық бюджет туралы" Қызылорда облыстық мәслихатының 2020 жылғы 11 желтоқсандағы </w:t>
      </w:r>
      <w:r>
        <w:rPr>
          <w:rFonts w:ascii="Times New Roman"/>
          <w:b w:val="false"/>
          <w:i w:val="false"/>
          <w:color w:val="000000"/>
          <w:sz w:val="28"/>
        </w:rPr>
        <w:t>№ 519</w:t>
      </w:r>
      <w:r>
        <w:rPr>
          <w:rFonts w:ascii="Times New Roman"/>
          <w:b w:val="false"/>
          <w:i w:val="false"/>
          <w:color w:val="000000"/>
          <w:sz w:val="28"/>
        </w:rPr>
        <w:t xml:space="preserve"> шешіміне (Нормативтік құқықтық актілерді мемлекеттік тіркеу тізілімінде № 7938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2021-2023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415 663 236,0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30 164 788,5 мың теңге;</w:t>
      </w:r>
    </w:p>
    <w:bookmarkEnd w:id="4"/>
    <w:bookmarkStart w:name="z10" w:id="5"/>
    <w:p>
      <w:pPr>
        <w:spacing w:after="0"/>
        <w:ind w:left="0"/>
        <w:jc w:val="both"/>
      </w:pPr>
      <w:r>
        <w:rPr>
          <w:rFonts w:ascii="Times New Roman"/>
          <w:b w:val="false"/>
          <w:i w:val="false"/>
          <w:color w:val="000000"/>
          <w:sz w:val="28"/>
        </w:rPr>
        <w:t>
      салықтық емес түсімдер – 7 586 650,4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242 000,0 мың теңге;</w:t>
      </w:r>
    </w:p>
    <w:bookmarkEnd w:id="6"/>
    <w:bookmarkStart w:name="z12" w:id="7"/>
    <w:p>
      <w:pPr>
        <w:spacing w:after="0"/>
        <w:ind w:left="0"/>
        <w:jc w:val="both"/>
      </w:pPr>
      <w:r>
        <w:rPr>
          <w:rFonts w:ascii="Times New Roman"/>
          <w:b w:val="false"/>
          <w:i w:val="false"/>
          <w:color w:val="000000"/>
          <w:sz w:val="28"/>
        </w:rPr>
        <w:t>
      трансферттер түсімі – 377 669 797,1 мың теңге;</w:t>
      </w:r>
    </w:p>
    <w:bookmarkEnd w:id="7"/>
    <w:bookmarkStart w:name="z13" w:id="8"/>
    <w:p>
      <w:pPr>
        <w:spacing w:after="0"/>
        <w:ind w:left="0"/>
        <w:jc w:val="both"/>
      </w:pPr>
      <w:r>
        <w:rPr>
          <w:rFonts w:ascii="Times New Roman"/>
          <w:b w:val="false"/>
          <w:i w:val="false"/>
          <w:color w:val="000000"/>
          <w:sz w:val="28"/>
        </w:rPr>
        <w:t>
      2) шығындар – 420 314 044,5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2 932 403,2 мың теңге;</w:t>
      </w:r>
    </w:p>
    <w:bookmarkEnd w:id="9"/>
    <w:bookmarkStart w:name="z15" w:id="10"/>
    <w:p>
      <w:pPr>
        <w:spacing w:after="0"/>
        <w:ind w:left="0"/>
        <w:jc w:val="both"/>
      </w:pPr>
      <w:r>
        <w:rPr>
          <w:rFonts w:ascii="Times New Roman"/>
          <w:b w:val="false"/>
          <w:i w:val="false"/>
          <w:color w:val="000000"/>
          <w:sz w:val="28"/>
        </w:rPr>
        <w:t>
      бюджеттік кредиттер – 14 987 553,3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12 055 150,1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1 230 929,4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1 230 929,4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-8 814 141,1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8 814 141,1 мың теңге.";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келесі мазмұндағы 22), 23), 24) тармақшаларымен толықтырылсын:</w:t>
      </w:r>
    </w:p>
    <w:bookmarkStart w:name="z23" w:id="17"/>
    <w:p>
      <w:pPr>
        <w:spacing w:after="0"/>
        <w:ind w:left="0"/>
        <w:jc w:val="both"/>
      </w:pPr>
      <w:r>
        <w:rPr>
          <w:rFonts w:ascii="Times New Roman"/>
          <w:b w:val="false"/>
          <w:i w:val="false"/>
          <w:color w:val="000000"/>
          <w:sz w:val="28"/>
        </w:rPr>
        <w:t>
      "22) жалақы төлеудің жаңа жүйесі бойынша мемлекеттік қызметшілердің еңбек ақысын ұлғайту;</w:t>
      </w:r>
    </w:p>
    <w:bookmarkEnd w:id="17"/>
    <w:bookmarkStart w:name="z24" w:id="18"/>
    <w:p>
      <w:pPr>
        <w:spacing w:after="0"/>
        <w:ind w:left="0"/>
        <w:jc w:val="both"/>
      </w:pPr>
      <w:r>
        <w:rPr>
          <w:rFonts w:ascii="Times New Roman"/>
          <w:b w:val="false"/>
          <w:i w:val="false"/>
          <w:color w:val="000000"/>
          <w:sz w:val="28"/>
        </w:rPr>
        <w:t>
      23) I топтағы мүгедектерге қызмет көрсететін жеке көмекшілердің қызметіне ақы төлеу;</w:t>
      </w:r>
    </w:p>
    <w:bookmarkEnd w:id="18"/>
    <w:bookmarkStart w:name="z25" w:id="19"/>
    <w:p>
      <w:pPr>
        <w:spacing w:after="0"/>
        <w:ind w:left="0"/>
        <w:jc w:val="both"/>
      </w:pPr>
      <w:r>
        <w:rPr>
          <w:rFonts w:ascii="Times New Roman"/>
          <w:b w:val="false"/>
          <w:i w:val="false"/>
          <w:color w:val="000000"/>
          <w:sz w:val="28"/>
        </w:rPr>
        <w:t>
      24) "Ауыл-Ел бесігі" жобасы шеңберінде ауылдық елді мекендердегі әлеуметтік және инженерлік инфрақұрылым бойынша іс-шараларды қоса қаржыландыру.";</w:t>
      </w:r>
    </w:p>
    <w:bookmarkEnd w:id="19"/>
    <w:bookmarkStart w:name="z26" w:id="20"/>
    <w:p>
      <w:pPr>
        <w:spacing w:after="0"/>
        <w:ind w:left="0"/>
        <w:jc w:val="both"/>
      </w:pPr>
      <w:r>
        <w:rPr>
          <w:rFonts w:ascii="Times New Roman"/>
          <w:b w:val="false"/>
          <w:i w:val="false"/>
          <w:color w:val="000000"/>
          <w:sz w:val="28"/>
        </w:rPr>
        <w:t>
      келесі мазмұндағы 8-2- тармақпен толықтырылсын:</w:t>
      </w:r>
    </w:p>
    <w:bookmarkEnd w:id="20"/>
    <w:bookmarkStart w:name="z27" w:id="21"/>
    <w:p>
      <w:pPr>
        <w:spacing w:after="0"/>
        <w:ind w:left="0"/>
        <w:jc w:val="both"/>
      </w:pPr>
      <w:r>
        <w:rPr>
          <w:rFonts w:ascii="Times New Roman"/>
          <w:b w:val="false"/>
          <w:i w:val="false"/>
          <w:color w:val="000000"/>
          <w:sz w:val="28"/>
        </w:rPr>
        <w:t>
      "8-2. Аудандар және Қызылорда қаласы бюджеттеріне облыстық бюджет есебінен 2021 жылға арналған нысаналы несиелердің бөлінуі Қызылорда облысы әкімдігінің қаулысы негізінде газ тасымалдау жүйесін дамыту үшін айқындалады.";</w:t>
      </w:r>
    </w:p>
    <w:bookmarkEnd w:id="21"/>
    <w:bookmarkStart w:name="z28" w:id="2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2"/>
    <w:bookmarkStart w:name="z29" w:id="23"/>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Байкадамов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Қызылорда облыстық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51-сессиясының № 519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8" w:id="24"/>
    <w:p>
      <w:pPr>
        <w:spacing w:after="0"/>
        <w:ind w:left="0"/>
        <w:jc w:val="left"/>
      </w:pPr>
      <w:r>
        <w:rPr>
          <w:rFonts w:ascii="Times New Roman"/>
          <w:b/>
          <w:i w:val="false"/>
          <w:color w:val="000000"/>
        </w:rPr>
        <w:t xml:space="preserve"> 2021 жылға арналған облыстық бюджет</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5"/>
          <w:p>
            <w:pPr>
              <w:spacing w:after="20"/>
              <w:ind w:left="20"/>
              <w:jc w:val="both"/>
            </w:pPr>
            <w:r>
              <w:rPr>
                <w:rFonts w:ascii="Times New Roman"/>
                <w:b w:val="false"/>
                <w:i w:val="false"/>
                <w:color w:val="000000"/>
                <w:sz w:val="20"/>
              </w:rPr>
              <w:t xml:space="preserve">
Сомасы, </w:t>
            </w:r>
          </w:p>
          <w:bookmarkEnd w:id="25"/>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415 663 236,0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30 164 788,5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14 667 982,8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14 667 982,8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11 788 446,0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11 788 446,0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3 708 359,7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3 628 359,7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7 586 650,4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1 081 957,4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995 342,4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1 369 507,7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1 369 507,7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5 134 978,3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5 134 978,3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377 669 797,1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92 451 548,1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92 451 548,1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285 218 249,0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285 218 249,0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420 314 044,5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4 743 503,2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1 940 073,4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1 552 853,4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1 522 296,0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1 364 197,0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234 147,0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233 347,0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3 154 750,0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2 940 355,1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2 183 637,1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8 557 109,7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8 499 447,7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6 884 721,0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1 614 726,7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184 455 668,9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735 683,0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579 353,0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171 396 637,1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886 922,4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1 389 592,5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1 159 786,0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1 595 652,0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419 863,5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419 699,8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8 457 158,8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415 701,7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3 093 767,0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 өспірімдерге қосымша білім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2 822 072,0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145 177,0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4 006 257,0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талантарын анықтау және қолдау бастамасын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78 456 684,5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қаласындағы қазақ тілінде білім беру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2 912 698,1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256 469,0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1 702 607,7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26 952 999,1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35 911 983,0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5 536 099,5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5 024 610,2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511 489,3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6 771 883,4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5 031 995,5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1 536 328,9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8 034 595,2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5 181 511,4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214 327,4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239 306,0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2 127 117,0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1 107 492,8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323 418,0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қызметті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585 437,2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2 853 083,8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2 853 083,8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21 037 775,3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20 418 400,4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994 582,0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1 361 465,0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15 931 865,0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472 842,9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оқитындармен тәрбиеленушілерді қоғамдық көлікте (таксиден басқа) жеңілдікпен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саласындағы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9 439 282,4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9 439 282,4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3 361 800,0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427 283,8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555 314,9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4 777 503,1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9 282 603,4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1 529 491,2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270 316,0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213 217,2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972 392,0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3 182 589,7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248 782,0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774 724,9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249 889,0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319 812,0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520 862,0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3 131 719,7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323 026,7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2 428 954,0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503 316,8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202 279,0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301 037,8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915 539,0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335 519,0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577 279,0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1 804 714,0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1 804 714,0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1 804 664,0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18 305 052,9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2 909 046,4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1 283 268,5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765 081,7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ағымдағы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13 472 770,0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1 188 859,0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залалсыздандыру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өңірлік тұрақтандыру қорларын қалыптастыру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2 004 607,0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2 080 236,0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шаруашылығы өнімдерінің өнімділігін және сапасын арттыруды, асыл тұқымды мал шаруашылығын дамытуды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3 605 001,0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2 016 474,0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1 693 835,0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1 066 666,0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13 993 705,9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13 888 349,7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3 884 521,0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9 781 907,6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19 356 374,2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19 356 374,2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3 869 521,0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3 141 831,2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инфрақұрылымын дамуы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6 458 036,8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4 868 313,6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8 594 330,4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666 061,0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666 061,0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807 639,0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270 279,0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270 279,0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457 862,8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341 653,8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3 891 009,2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кредиттер бойынша пайыздық мөлшерлемелерді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2 372 875,0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1 260 249,7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1 691 028,0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107 854 550,0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107 854 550,0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95 893 342,0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2 600 384,2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тұрған бюджеттен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9 360 823,8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2 932 403,2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14 987 553,3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904 335,4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875 473,0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875 473,0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7 341 078,9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681 910,0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681 910,0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6 659 168,9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6 659 168,9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4 713 639,0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2 731 537,0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2 731 537,0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1 982 102,0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1 982 102,0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2020-2021 жылдарға арналған Жол картасы шеңберінде кәсіпкерлік бастамаларға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12 055 150,1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12 055 150,1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11 756 706,9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298 443,2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1 230 929,4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1 230 929,4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1 230 929,4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-8 814 141,1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8 814 141,1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14 516 240,0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14 516 240,0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7 092 191,0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7 424 049,0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8 784 174,0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8 784 174,0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3 578 019,0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3 082 075,1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3 082 075,1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3 186 980,6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104 906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