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27f2" w14:textId="62d27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2021 жылғы 13 желтоқсандағы № 72 шешімі. Қазақстан Республикасының Әділет министрлігінде 2021 жылғы 20 желтоқсанда № 25827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468 405 752,4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34 765 513,8 мың теңге;</w:t>
      </w:r>
    </w:p>
    <w:bookmarkEnd w:id="3"/>
    <w:bookmarkStart w:name="z10" w:id="4"/>
    <w:p>
      <w:pPr>
        <w:spacing w:after="0"/>
        <w:ind w:left="0"/>
        <w:jc w:val="both"/>
      </w:pPr>
      <w:r>
        <w:rPr>
          <w:rFonts w:ascii="Times New Roman"/>
          <w:b w:val="false"/>
          <w:i w:val="false"/>
          <w:color w:val="000000"/>
          <w:sz w:val="28"/>
        </w:rPr>
        <w:t>
      салықтық емес түсімдер – 6 233 322,8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64 416,0 мың теңге;</w:t>
      </w:r>
    </w:p>
    <w:bookmarkEnd w:id="5"/>
    <w:bookmarkStart w:name="z12" w:id="6"/>
    <w:p>
      <w:pPr>
        <w:spacing w:after="0"/>
        <w:ind w:left="0"/>
        <w:jc w:val="both"/>
      </w:pPr>
      <w:r>
        <w:rPr>
          <w:rFonts w:ascii="Times New Roman"/>
          <w:b w:val="false"/>
          <w:i w:val="false"/>
          <w:color w:val="000000"/>
          <w:sz w:val="28"/>
        </w:rPr>
        <w:t>
      трансферттер түсімі – 427 342 499,8 мың теңге;</w:t>
      </w:r>
    </w:p>
    <w:bookmarkEnd w:id="6"/>
    <w:bookmarkStart w:name="z13" w:id="7"/>
    <w:p>
      <w:pPr>
        <w:spacing w:after="0"/>
        <w:ind w:left="0"/>
        <w:jc w:val="both"/>
      </w:pPr>
      <w:r>
        <w:rPr>
          <w:rFonts w:ascii="Times New Roman"/>
          <w:b w:val="false"/>
          <w:i w:val="false"/>
          <w:color w:val="000000"/>
          <w:sz w:val="28"/>
        </w:rPr>
        <w:t>
      2) шығындар – 471 041 388,3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3 776 978,4 мың теңге;</w:t>
      </w:r>
    </w:p>
    <w:bookmarkEnd w:id="8"/>
    <w:bookmarkStart w:name="z15" w:id="9"/>
    <w:p>
      <w:pPr>
        <w:spacing w:after="0"/>
        <w:ind w:left="0"/>
        <w:jc w:val="both"/>
      </w:pPr>
      <w:r>
        <w:rPr>
          <w:rFonts w:ascii="Times New Roman"/>
          <w:b w:val="false"/>
          <w:i w:val="false"/>
          <w:color w:val="000000"/>
          <w:sz w:val="28"/>
        </w:rPr>
        <w:t>
      бюджеттік кредиттер – 14 776 952,2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10 999 973,8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1 883 085,5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1 883 085,5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bookmarkStart w:name="z127" w:id="14"/>
    <w:p>
      <w:pPr>
        <w:spacing w:after="0"/>
        <w:ind w:left="0"/>
        <w:jc w:val="both"/>
      </w:pPr>
      <w:r>
        <w:rPr>
          <w:rFonts w:ascii="Times New Roman"/>
          <w:b w:val="false"/>
          <w:i w:val="false"/>
          <w:color w:val="000000"/>
          <w:sz w:val="28"/>
        </w:rPr>
        <w:t>
      5) бюджет тапшылығы (профициті) – - 8 295 699,8 мың теңге;</w:t>
      </w:r>
    </w:p>
    <w:bookmarkEnd w:id="14"/>
    <w:bookmarkStart w:name="z128" w:id="15"/>
    <w:p>
      <w:pPr>
        <w:spacing w:after="0"/>
        <w:ind w:left="0"/>
        <w:jc w:val="both"/>
      </w:pPr>
      <w:r>
        <w:rPr>
          <w:rFonts w:ascii="Times New Roman"/>
          <w:b w:val="false"/>
          <w:i w:val="false"/>
          <w:color w:val="000000"/>
          <w:sz w:val="28"/>
        </w:rPr>
        <w:t>
      6) бюджет тапшылығын қаржыландыру (профицитін пайдалану) – 8 295 699,8 мың теңге.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Қызылорда облыстық мәслихатының 13.12.2022 </w:t>
      </w:r>
      <w:r>
        <w:rPr>
          <w:rFonts w:ascii="Times New Roman"/>
          <w:b w:val="false"/>
          <w:i w:val="false"/>
          <w:color w:val="000000"/>
          <w:sz w:val="28"/>
        </w:rPr>
        <w:t>№ 152</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2. 2022 жылға арналған аудандар мен Қызылорда қаласының бюджеттерінен облыстық бюджетке кірістерді бөлу нормативтері төмендегідей болып белгіленсін:</w:t>
      </w:r>
    </w:p>
    <w:bookmarkEnd w:id="16"/>
    <w:bookmarkStart w:name="z21" w:id="17"/>
    <w:p>
      <w:pPr>
        <w:spacing w:after="0"/>
        <w:ind w:left="0"/>
        <w:jc w:val="both"/>
      </w:pPr>
      <w:r>
        <w:rPr>
          <w:rFonts w:ascii="Times New Roman"/>
          <w:b w:val="false"/>
          <w:i w:val="false"/>
          <w:color w:val="000000"/>
          <w:sz w:val="28"/>
        </w:rPr>
        <w:t>
      1) 101.201 "Төлем көзінен салық салынатын табыстардан ұсталатын жеке табыс салығы" және 101.205 "Төлем көзінен салық салынбайтын шетелдік азаматтар табыстарынан ұсталатын жеке табыс салығы" кодтары бойынша бюджеттерінен:</w:t>
      </w:r>
    </w:p>
    <w:bookmarkEnd w:id="17"/>
    <w:bookmarkStart w:name="z22" w:id="18"/>
    <w:p>
      <w:pPr>
        <w:spacing w:after="0"/>
        <w:ind w:left="0"/>
        <w:jc w:val="both"/>
      </w:pPr>
      <w:r>
        <w:rPr>
          <w:rFonts w:ascii="Times New Roman"/>
          <w:b w:val="false"/>
          <w:i w:val="false"/>
          <w:color w:val="000000"/>
          <w:sz w:val="28"/>
        </w:rPr>
        <w:t>
      Арал ауданынан – 50%;</w:t>
      </w:r>
    </w:p>
    <w:bookmarkEnd w:id="18"/>
    <w:bookmarkStart w:name="z23" w:id="19"/>
    <w:p>
      <w:pPr>
        <w:spacing w:after="0"/>
        <w:ind w:left="0"/>
        <w:jc w:val="both"/>
      </w:pPr>
      <w:r>
        <w:rPr>
          <w:rFonts w:ascii="Times New Roman"/>
          <w:b w:val="false"/>
          <w:i w:val="false"/>
          <w:color w:val="000000"/>
          <w:sz w:val="28"/>
        </w:rPr>
        <w:t>
      Қазалы ауданынан – 50%;</w:t>
      </w:r>
    </w:p>
    <w:bookmarkEnd w:id="19"/>
    <w:bookmarkStart w:name="z24" w:id="20"/>
    <w:p>
      <w:pPr>
        <w:spacing w:after="0"/>
        <w:ind w:left="0"/>
        <w:jc w:val="both"/>
      </w:pPr>
      <w:r>
        <w:rPr>
          <w:rFonts w:ascii="Times New Roman"/>
          <w:b w:val="false"/>
          <w:i w:val="false"/>
          <w:color w:val="000000"/>
          <w:sz w:val="28"/>
        </w:rPr>
        <w:t>
      Қармақшы ауданынан – 50%;</w:t>
      </w:r>
    </w:p>
    <w:bookmarkEnd w:id="20"/>
    <w:bookmarkStart w:name="z25" w:id="21"/>
    <w:p>
      <w:pPr>
        <w:spacing w:after="0"/>
        <w:ind w:left="0"/>
        <w:jc w:val="both"/>
      </w:pPr>
      <w:r>
        <w:rPr>
          <w:rFonts w:ascii="Times New Roman"/>
          <w:b w:val="false"/>
          <w:i w:val="false"/>
          <w:color w:val="000000"/>
          <w:sz w:val="28"/>
        </w:rPr>
        <w:t>
      Жалағаш ауданынан – 50%;</w:t>
      </w:r>
    </w:p>
    <w:bookmarkEnd w:id="21"/>
    <w:bookmarkStart w:name="z26" w:id="22"/>
    <w:p>
      <w:pPr>
        <w:spacing w:after="0"/>
        <w:ind w:left="0"/>
        <w:jc w:val="both"/>
      </w:pPr>
      <w:r>
        <w:rPr>
          <w:rFonts w:ascii="Times New Roman"/>
          <w:b w:val="false"/>
          <w:i w:val="false"/>
          <w:color w:val="000000"/>
          <w:sz w:val="28"/>
        </w:rPr>
        <w:t>
      Сырдария ауданынан – 50%;</w:t>
      </w:r>
    </w:p>
    <w:bookmarkEnd w:id="22"/>
    <w:bookmarkStart w:name="z27" w:id="23"/>
    <w:p>
      <w:pPr>
        <w:spacing w:after="0"/>
        <w:ind w:left="0"/>
        <w:jc w:val="both"/>
      </w:pPr>
      <w:r>
        <w:rPr>
          <w:rFonts w:ascii="Times New Roman"/>
          <w:b w:val="false"/>
          <w:i w:val="false"/>
          <w:color w:val="000000"/>
          <w:sz w:val="28"/>
        </w:rPr>
        <w:t>
      Шиелі ауданынан – 50%;</w:t>
      </w:r>
    </w:p>
    <w:bookmarkEnd w:id="23"/>
    <w:bookmarkStart w:name="z28" w:id="24"/>
    <w:p>
      <w:pPr>
        <w:spacing w:after="0"/>
        <w:ind w:left="0"/>
        <w:jc w:val="both"/>
      </w:pPr>
      <w:r>
        <w:rPr>
          <w:rFonts w:ascii="Times New Roman"/>
          <w:b w:val="false"/>
          <w:i w:val="false"/>
          <w:color w:val="000000"/>
          <w:sz w:val="28"/>
        </w:rPr>
        <w:t>
      Жаңақорған ауданынан – 50%;</w:t>
      </w:r>
    </w:p>
    <w:bookmarkEnd w:id="24"/>
    <w:bookmarkStart w:name="z29" w:id="25"/>
    <w:p>
      <w:pPr>
        <w:spacing w:after="0"/>
        <w:ind w:left="0"/>
        <w:jc w:val="both"/>
      </w:pPr>
      <w:r>
        <w:rPr>
          <w:rFonts w:ascii="Times New Roman"/>
          <w:b w:val="false"/>
          <w:i w:val="false"/>
          <w:color w:val="000000"/>
          <w:sz w:val="28"/>
        </w:rPr>
        <w:t>
      Қызылорда қаласынан – 90%;</w:t>
      </w:r>
    </w:p>
    <w:bookmarkEnd w:id="25"/>
    <w:bookmarkStart w:name="z30" w:id="26"/>
    <w:p>
      <w:pPr>
        <w:spacing w:after="0"/>
        <w:ind w:left="0"/>
        <w:jc w:val="both"/>
      </w:pPr>
      <w:r>
        <w:rPr>
          <w:rFonts w:ascii="Times New Roman"/>
          <w:b w:val="false"/>
          <w:i w:val="false"/>
          <w:color w:val="000000"/>
          <w:sz w:val="28"/>
        </w:rPr>
        <w:t xml:space="preserve">
      2) 101.202 "Төлем көзінен салық салынбайтын табыстардан ұсталатын жеке табыс салығы" коды бойынша аудандар бюджеттерінен – 0%, Қызылорда қаласы бюджетінен – 90%; </w:t>
      </w:r>
    </w:p>
    <w:bookmarkEnd w:id="26"/>
    <w:bookmarkStart w:name="z31" w:id="27"/>
    <w:p>
      <w:pPr>
        <w:spacing w:after="0"/>
        <w:ind w:left="0"/>
        <w:jc w:val="both"/>
      </w:pPr>
      <w:r>
        <w:rPr>
          <w:rFonts w:ascii="Times New Roman"/>
          <w:b w:val="false"/>
          <w:i w:val="false"/>
          <w:color w:val="000000"/>
          <w:sz w:val="28"/>
        </w:rPr>
        <w:t xml:space="preserve">
      3) 101.111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коды бойынша аудандар мен Қызылорда қаласы бюджеттерінен – 0%; </w:t>
      </w:r>
    </w:p>
    <w:bookmarkEnd w:id="27"/>
    <w:bookmarkStart w:name="z32" w:id="28"/>
    <w:p>
      <w:pPr>
        <w:spacing w:after="0"/>
        <w:ind w:left="0"/>
        <w:jc w:val="both"/>
      </w:pPr>
      <w:r>
        <w:rPr>
          <w:rFonts w:ascii="Times New Roman"/>
          <w:b w:val="false"/>
          <w:i w:val="false"/>
          <w:color w:val="000000"/>
          <w:sz w:val="28"/>
        </w:rPr>
        <w:t>
      4) 103.101 "Әлеуметтік салық" коды бойынша бюджеттерінен:</w:t>
      </w:r>
    </w:p>
    <w:bookmarkEnd w:id="28"/>
    <w:bookmarkStart w:name="z33" w:id="29"/>
    <w:p>
      <w:pPr>
        <w:spacing w:after="0"/>
        <w:ind w:left="0"/>
        <w:jc w:val="both"/>
      </w:pPr>
      <w:r>
        <w:rPr>
          <w:rFonts w:ascii="Times New Roman"/>
          <w:b w:val="false"/>
          <w:i w:val="false"/>
          <w:color w:val="000000"/>
          <w:sz w:val="28"/>
        </w:rPr>
        <w:t>
      Арал ауданынан – 50%;</w:t>
      </w:r>
    </w:p>
    <w:bookmarkEnd w:id="29"/>
    <w:bookmarkStart w:name="z34" w:id="30"/>
    <w:p>
      <w:pPr>
        <w:spacing w:after="0"/>
        <w:ind w:left="0"/>
        <w:jc w:val="both"/>
      </w:pPr>
      <w:r>
        <w:rPr>
          <w:rFonts w:ascii="Times New Roman"/>
          <w:b w:val="false"/>
          <w:i w:val="false"/>
          <w:color w:val="000000"/>
          <w:sz w:val="28"/>
        </w:rPr>
        <w:t>
      Қазалы ауданынан – 50%;</w:t>
      </w:r>
    </w:p>
    <w:bookmarkEnd w:id="30"/>
    <w:bookmarkStart w:name="z35" w:id="31"/>
    <w:p>
      <w:pPr>
        <w:spacing w:after="0"/>
        <w:ind w:left="0"/>
        <w:jc w:val="both"/>
      </w:pPr>
      <w:r>
        <w:rPr>
          <w:rFonts w:ascii="Times New Roman"/>
          <w:b w:val="false"/>
          <w:i w:val="false"/>
          <w:color w:val="000000"/>
          <w:sz w:val="28"/>
        </w:rPr>
        <w:t>
      Қармақшы ауданынан – 50%;</w:t>
      </w:r>
    </w:p>
    <w:bookmarkEnd w:id="31"/>
    <w:bookmarkStart w:name="z36" w:id="32"/>
    <w:p>
      <w:pPr>
        <w:spacing w:after="0"/>
        <w:ind w:left="0"/>
        <w:jc w:val="both"/>
      </w:pPr>
      <w:r>
        <w:rPr>
          <w:rFonts w:ascii="Times New Roman"/>
          <w:b w:val="false"/>
          <w:i w:val="false"/>
          <w:color w:val="000000"/>
          <w:sz w:val="28"/>
        </w:rPr>
        <w:t>
      Жалағаш ауданынан – 50%;</w:t>
      </w:r>
    </w:p>
    <w:bookmarkEnd w:id="32"/>
    <w:bookmarkStart w:name="z37" w:id="33"/>
    <w:p>
      <w:pPr>
        <w:spacing w:after="0"/>
        <w:ind w:left="0"/>
        <w:jc w:val="both"/>
      </w:pPr>
      <w:r>
        <w:rPr>
          <w:rFonts w:ascii="Times New Roman"/>
          <w:b w:val="false"/>
          <w:i w:val="false"/>
          <w:color w:val="000000"/>
          <w:sz w:val="28"/>
        </w:rPr>
        <w:t>
      Сырдария ауданынан – 50%;</w:t>
      </w:r>
    </w:p>
    <w:bookmarkEnd w:id="33"/>
    <w:bookmarkStart w:name="z38" w:id="34"/>
    <w:p>
      <w:pPr>
        <w:spacing w:after="0"/>
        <w:ind w:left="0"/>
        <w:jc w:val="both"/>
      </w:pPr>
      <w:r>
        <w:rPr>
          <w:rFonts w:ascii="Times New Roman"/>
          <w:b w:val="false"/>
          <w:i w:val="false"/>
          <w:color w:val="000000"/>
          <w:sz w:val="28"/>
        </w:rPr>
        <w:t>
      Шиелі ауданынан – 50%;</w:t>
      </w:r>
    </w:p>
    <w:bookmarkEnd w:id="34"/>
    <w:bookmarkStart w:name="z39" w:id="35"/>
    <w:p>
      <w:pPr>
        <w:spacing w:after="0"/>
        <w:ind w:left="0"/>
        <w:jc w:val="both"/>
      </w:pPr>
      <w:r>
        <w:rPr>
          <w:rFonts w:ascii="Times New Roman"/>
          <w:b w:val="false"/>
          <w:i w:val="false"/>
          <w:color w:val="000000"/>
          <w:sz w:val="28"/>
        </w:rPr>
        <w:t>
      Жаңақорған ауданынан – 50%;</w:t>
      </w:r>
    </w:p>
    <w:bookmarkEnd w:id="35"/>
    <w:bookmarkStart w:name="z40" w:id="36"/>
    <w:p>
      <w:pPr>
        <w:spacing w:after="0"/>
        <w:ind w:left="0"/>
        <w:jc w:val="both"/>
      </w:pPr>
      <w:r>
        <w:rPr>
          <w:rFonts w:ascii="Times New Roman"/>
          <w:b w:val="false"/>
          <w:i w:val="false"/>
          <w:color w:val="000000"/>
          <w:sz w:val="28"/>
        </w:rPr>
        <w:t>
      Қызылорда қаласынан – 90%.</w:t>
      </w:r>
    </w:p>
    <w:bookmarkEnd w:id="36"/>
    <w:bookmarkStart w:name="z41" w:id="37"/>
    <w:p>
      <w:pPr>
        <w:spacing w:after="0"/>
        <w:ind w:left="0"/>
        <w:jc w:val="both"/>
      </w:pPr>
      <w:r>
        <w:rPr>
          <w:rFonts w:ascii="Times New Roman"/>
          <w:b w:val="false"/>
          <w:i w:val="false"/>
          <w:color w:val="000000"/>
          <w:sz w:val="28"/>
        </w:rPr>
        <w:t>
      3. 2022 жылға арналған облыстық бюджетте, облыстық бюджеттен аудандар бюджеттеріне берілетін субвенциялар көлемі 96 489 381 мың теңге сомасында көзделсін, оның ішінде:</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12 327 579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14 413 493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11 678 350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7 134 578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4 309 241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14 973 749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14 755 078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16 897 313 мың теңге.</w:t>
            </w:r>
          </w:p>
        </w:tc>
      </w:tr>
    </w:tbl>
    <w:bookmarkStart w:name="z42" w:id="38"/>
    <w:p>
      <w:pPr>
        <w:spacing w:after="0"/>
        <w:ind w:left="0"/>
        <w:jc w:val="both"/>
      </w:pPr>
      <w:r>
        <w:rPr>
          <w:rFonts w:ascii="Times New Roman"/>
          <w:b w:val="false"/>
          <w:i w:val="false"/>
          <w:color w:val="000000"/>
          <w:sz w:val="28"/>
        </w:rPr>
        <w:t>
      4. Аудандар және Қызылорда қаласы бюджеттеріне облыстық бюджет қаражаты есебінен 2022 жылға арналған ағымдағы нысаналы трансферттердің бөлінуі Қызылорда облысы әкімдігінің қаулысы негізінде төмендегілер үшін айқындалады:</w:t>
      </w:r>
    </w:p>
    <w:bookmarkEnd w:id="38"/>
    <w:bookmarkStart w:name="z130" w:id="39"/>
    <w:p>
      <w:pPr>
        <w:spacing w:after="0"/>
        <w:ind w:left="0"/>
        <w:jc w:val="both"/>
      </w:pPr>
      <w:r>
        <w:rPr>
          <w:rFonts w:ascii="Times New Roman"/>
          <w:b w:val="false"/>
          <w:i w:val="false"/>
          <w:color w:val="000000"/>
          <w:sz w:val="28"/>
        </w:rPr>
        <w:t>
      1) жалақы төлеудің жаңа жүйесі бойынша мемлекеттік қызметшілердің еңбек ақысын ұлғайту;</w:t>
      </w:r>
    </w:p>
    <w:bookmarkEnd w:id="39"/>
    <w:bookmarkStart w:name="z131" w:id="40"/>
    <w:p>
      <w:pPr>
        <w:spacing w:after="0"/>
        <w:ind w:left="0"/>
        <w:jc w:val="both"/>
      </w:pPr>
      <w:r>
        <w:rPr>
          <w:rFonts w:ascii="Times New Roman"/>
          <w:b w:val="false"/>
          <w:i w:val="false"/>
          <w:color w:val="000000"/>
          <w:sz w:val="28"/>
        </w:rPr>
        <w:t>
      2) нәтижелі жұмыспен қамтуды дамыту;</w:t>
      </w:r>
    </w:p>
    <w:bookmarkEnd w:id="40"/>
    <w:bookmarkStart w:name="z132" w:id="41"/>
    <w:p>
      <w:pPr>
        <w:spacing w:after="0"/>
        <w:ind w:left="0"/>
        <w:jc w:val="both"/>
      </w:pPr>
      <w:r>
        <w:rPr>
          <w:rFonts w:ascii="Times New Roman"/>
          <w:b w:val="false"/>
          <w:i w:val="false"/>
          <w:color w:val="000000"/>
          <w:sz w:val="28"/>
        </w:rPr>
        <w:t>
      3) Қазақстан Республикасында мүгедектердің құқықтарын қамтамасыз ету және өмір сүру сапасын жақсарту;</w:t>
      </w:r>
    </w:p>
    <w:bookmarkEnd w:id="41"/>
    <w:bookmarkStart w:name="z133" w:id="42"/>
    <w:p>
      <w:pPr>
        <w:spacing w:after="0"/>
        <w:ind w:left="0"/>
        <w:jc w:val="both"/>
      </w:pPr>
      <w:r>
        <w:rPr>
          <w:rFonts w:ascii="Times New Roman"/>
          <w:b w:val="false"/>
          <w:i w:val="false"/>
          <w:color w:val="000000"/>
          <w:sz w:val="28"/>
        </w:rPr>
        <w:t>
      4) Ұлы Отан соғысының ардагерлері, жеңілдіктер бойынша Ұлы Отан соғысының ардагерлеріне теңестірілген ардагерлер, еңбек ардагерлері және "Ардагерлер туралы" Қазақстан Республикасының 2020 жылғы 6 мамырдағы Заңның күші қолданылатын басқа да адамдарға бір реттік әлеуметтік көмек төлеу;</w:t>
      </w:r>
    </w:p>
    <w:bookmarkEnd w:id="42"/>
    <w:bookmarkStart w:name="z134" w:id="43"/>
    <w:p>
      <w:pPr>
        <w:spacing w:after="0"/>
        <w:ind w:left="0"/>
        <w:jc w:val="both"/>
      </w:pPr>
      <w:r>
        <w:rPr>
          <w:rFonts w:ascii="Times New Roman"/>
          <w:b w:val="false"/>
          <w:i w:val="false"/>
          <w:color w:val="000000"/>
          <w:sz w:val="28"/>
        </w:rPr>
        <w:t>
      5) өңірге қажет мамандықтар бойынша әлеуметтік тұрғыдан халықтың осал тобы қатарынан білім алушы студенттерге әлеуметтік көмек көрсету;</w:t>
      </w:r>
    </w:p>
    <w:bookmarkEnd w:id="43"/>
    <w:bookmarkStart w:name="z135" w:id="44"/>
    <w:p>
      <w:pPr>
        <w:spacing w:after="0"/>
        <w:ind w:left="0"/>
        <w:jc w:val="both"/>
      </w:pPr>
      <w:r>
        <w:rPr>
          <w:rFonts w:ascii="Times New Roman"/>
          <w:b w:val="false"/>
          <w:i w:val="false"/>
          <w:color w:val="000000"/>
          <w:sz w:val="28"/>
        </w:rPr>
        <w:t>
      6) туберкулез ауруының қолдаушы фазасында емделіп жүрген науқастарға әлеуметтік көмек көрсету;</w:t>
      </w:r>
    </w:p>
    <w:bookmarkEnd w:id="44"/>
    <w:bookmarkStart w:name="z136" w:id="45"/>
    <w:p>
      <w:pPr>
        <w:spacing w:after="0"/>
        <w:ind w:left="0"/>
        <w:jc w:val="both"/>
      </w:pPr>
      <w:r>
        <w:rPr>
          <w:rFonts w:ascii="Times New Roman"/>
          <w:b w:val="false"/>
          <w:i w:val="false"/>
          <w:color w:val="000000"/>
          <w:sz w:val="28"/>
        </w:rPr>
        <w:t>
      7) гемобластоздар мен апластикалық анемияны қосқанда гематологиялық аурулармен ауырған диспансерлік есепте тұрған балаларға әлеуметтік көмек көрсету;</w:t>
      </w:r>
    </w:p>
    <w:bookmarkEnd w:id="45"/>
    <w:bookmarkStart w:name="z137" w:id="46"/>
    <w:p>
      <w:pPr>
        <w:spacing w:after="0"/>
        <w:ind w:left="0"/>
        <w:jc w:val="both"/>
      </w:pPr>
      <w:r>
        <w:rPr>
          <w:rFonts w:ascii="Times New Roman"/>
          <w:b w:val="false"/>
          <w:i w:val="false"/>
          <w:color w:val="000000"/>
          <w:sz w:val="28"/>
        </w:rPr>
        <w:t>
      8) адамның иммун тапшылығы вирусы инфекциясы бар балаларға әлеуметтік көмек көрсету;</w:t>
      </w:r>
    </w:p>
    <w:bookmarkEnd w:id="46"/>
    <w:bookmarkStart w:name="z138" w:id="47"/>
    <w:p>
      <w:pPr>
        <w:spacing w:after="0"/>
        <w:ind w:left="0"/>
        <w:jc w:val="both"/>
      </w:pPr>
      <w:r>
        <w:rPr>
          <w:rFonts w:ascii="Times New Roman"/>
          <w:b w:val="false"/>
          <w:i w:val="false"/>
          <w:color w:val="000000"/>
          <w:sz w:val="28"/>
        </w:rPr>
        <w:t>
      9) "Бақытты отбасы" аз қамтылған отбасыларды қолдау орталығының қызметін қамтамасыз ету;</w:t>
      </w:r>
    </w:p>
    <w:bookmarkEnd w:id="47"/>
    <w:bookmarkStart w:name="z139" w:id="48"/>
    <w:p>
      <w:pPr>
        <w:spacing w:after="0"/>
        <w:ind w:left="0"/>
        <w:jc w:val="both"/>
      </w:pPr>
      <w:r>
        <w:rPr>
          <w:rFonts w:ascii="Times New Roman"/>
          <w:b w:val="false"/>
          <w:i w:val="false"/>
          <w:color w:val="000000"/>
          <w:sz w:val="28"/>
        </w:rPr>
        <w:t>
      10) Байқоңыр қаласында тұратын Қазақстан Республикасының азаматтарына тұрғын үй көмек көрсету;</w:t>
      </w:r>
    </w:p>
    <w:bookmarkEnd w:id="48"/>
    <w:bookmarkStart w:name="z140" w:id="49"/>
    <w:p>
      <w:pPr>
        <w:spacing w:after="0"/>
        <w:ind w:left="0"/>
        <w:jc w:val="both"/>
      </w:pPr>
      <w:r>
        <w:rPr>
          <w:rFonts w:ascii="Times New Roman"/>
          <w:b w:val="false"/>
          <w:i w:val="false"/>
          <w:color w:val="000000"/>
          <w:sz w:val="28"/>
        </w:rPr>
        <w:t>
      11) халықтың осал топтарына қолдау көрсету үшін ыстық тамақ ұйымдастыру;</w:t>
      </w:r>
    </w:p>
    <w:bookmarkEnd w:id="49"/>
    <w:bookmarkStart w:name="z141" w:id="50"/>
    <w:p>
      <w:pPr>
        <w:spacing w:after="0"/>
        <w:ind w:left="0"/>
        <w:jc w:val="both"/>
      </w:pPr>
      <w:r>
        <w:rPr>
          <w:rFonts w:ascii="Times New Roman"/>
          <w:b w:val="false"/>
          <w:i w:val="false"/>
          <w:color w:val="000000"/>
          <w:sz w:val="28"/>
        </w:rPr>
        <w:t>
      12) I топтағы мүгедектерге қызмет көрсететін жеке көмекшінің қызмет ақысын төлеу;</w:t>
      </w:r>
    </w:p>
    <w:bookmarkEnd w:id="50"/>
    <w:bookmarkStart w:name="z142" w:id="51"/>
    <w:p>
      <w:pPr>
        <w:spacing w:after="0"/>
        <w:ind w:left="0"/>
        <w:jc w:val="both"/>
      </w:pPr>
      <w:r>
        <w:rPr>
          <w:rFonts w:ascii="Times New Roman"/>
          <w:b w:val="false"/>
          <w:i w:val="false"/>
          <w:color w:val="000000"/>
          <w:sz w:val="28"/>
        </w:rPr>
        <w:t>
      13) мемлекеттік-жекешелік әріптестік аясында іске қосылған спорт нысандарын ұстау;</w:t>
      </w:r>
    </w:p>
    <w:bookmarkEnd w:id="51"/>
    <w:bookmarkStart w:name="z143" w:id="52"/>
    <w:p>
      <w:pPr>
        <w:spacing w:after="0"/>
        <w:ind w:left="0"/>
        <w:jc w:val="both"/>
      </w:pPr>
      <w:r>
        <w:rPr>
          <w:rFonts w:ascii="Times New Roman"/>
          <w:b w:val="false"/>
          <w:i w:val="false"/>
          <w:color w:val="000000"/>
          <w:sz w:val="28"/>
        </w:rPr>
        <w:t>
      14) спортты дамыту;</w:t>
      </w:r>
    </w:p>
    <w:bookmarkEnd w:id="52"/>
    <w:bookmarkStart w:name="z144" w:id="53"/>
    <w:p>
      <w:pPr>
        <w:spacing w:after="0"/>
        <w:ind w:left="0"/>
        <w:jc w:val="both"/>
      </w:pPr>
      <w:r>
        <w:rPr>
          <w:rFonts w:ascii="Times New Roman"/>
          <w:b w:val="false"/>
          <w:i w:val="false"/>
          <w:color w:val="000000"/>
          <w:sz w:val="28"/>
        </w:rPr>
        <w:t>
      15) тұрғын үйлерді сатып алу;</w:t>
      </w:r>
    </w:p>
    <w:bookmarkEnd w:id="53"/>
    <w:bookmarkStart w:name="z145" w:id="54"/>
    <w:p>
      <w:pPr>
        <w:spacing w:after="0"/>
        <w:ind w:left="0"/>
        <w:jc w:val="both"/>
      </w:pPr>
      <w:r>
        <w:rPr>
          <w:rFonts w:ascii="Times New Roman"/>
          <w:b w:val="false"/>
          <w:i w:val="false"/>
          <w:color w:val="000000"/>
          <w:sz w:val="28"/>
        </w:rPr>
        <w:t>
      16) жолаушылар маршрутын субсидиялау;</w:t>
      </w:r>
    </w:p>
    <w:bookmarkEnd w:id="54"/>
    <w:bookmarkStart w:name="z146" w:id="55"/>
    <w:p>
      <w:pPr>
        <w:spacing w:after="0"/>
        <w:ind w:left="0"/>
        <w:jc w:val="both"/>
      </w:pPr>
      <w:r>
        <w:rPr>
          <w:rFonts w:ascii="Times New Roman"/>
          <w:b w:val="false"/>
          <w:i w:val="false"/>
          <w:color w:val="000000"/>
          <w:sz w:val="28"/>
        </w:rPr>
        <w:t>
      17) автомобиль жолдарын күрделі және орташа жөндеу;</w:t>
      </w:r>
    </w:p>
    <w:bookmarkEnd w:id="55"/>
    <w:bookmarkStart w:name="z147" w:id="56"/>
    <w:p>
      <w:pPr>
        <w:spacing w:after="0"/>
        <w:ind w:left="0"/>
        <w:jc w:val="both"/>
      </w:pPr>
      <w:r>
        <w:rPr>
          <w:rFonts w:ascii="Times New Roman"/>
          <w:b w:val="false"/>
          <w:i w:val="false"/>
          <w:color w:val="000000"/>
          <w:sz w:val="28"/>
        </w:rPr>
        <w:t>
      18) каналдарды ұстау;</w:t>
      </w:r>
    </w:p>
    <w:bookmarkEnd w:id="56"/>
    <w:bookmarkStart w:name="z148" w:id="57"/>
    <w:p>
      <w:pPr>
        <w:spacing w:after="0"/>
        <w:ind w:left="0"/>
        <w:jc w:val="both"/>
      </w:pPr>
      <w:r>
        <w:rPr>
          <w:rFonts w:ascii="Times New Roman"/>
          <w:b w:val="false"/>
          <w:i w:val="false"/>
          <w:color w:val="000000"/>
          <w:sz w:val="28"/>
        </w:rPr>
        <w:t>
      19) абаттандыру;</w:t>
      </w:r>
    </w:p>
    <w:bookmarkEnd w:id="57"/>
    <w:bookmarkStart w:name="z43" w:id="58"/>
    <w:p>
      <w:pPr>
        <w:spacing w:after="0"/>
        <w:ind w:left="0"/>
        <w:jc w:val="both"/>
      </w:pPr>
      <w:r>
        <w:rPr>
          <w:rFonts w:ascii="Times New Roman"/>
          <w:b w:val="false"/>
          <w:i w:val="false"/>
          <w:color w:val="000000"/>
          <w:sz w:val="28"/>
        </w:rPr>
        <w:t>
      20) суландыру қондырғыларын құжаттандыру;</w:t>
      </w:r>
    </w:p>
    <w:bookmarkEnd w:id="58"/>
    <w:bookmarkStart w:name="z44" w:id="59"/>
    <w:p>
      <w:pPr>
        <w:spacing w:after="0"/>
        <w:ind w:left="0"/>
        <w:jc w:val="both"/>
      </w:pPr>
      <w:r>
        <w:rPr>
          <w:rFonts w:ascii="Times New Roman"/>
          <w:b w:val="false"/>
          <w:i w:val="false"/>
          <w:color w:val="000000"/>
          <w:sz w:val="28"/>
        </w:rPr>
        <w:t>
      21) мемлекеттік органдардың ғимаратын күрделі жөндеу, абаттандыру және сумен жабдықтау;</w:t>
      </w:r>
    </w:p>
    <w:bookmarkEnd w:id="59"/>
    <w:bookmarkStart w:name="z45" w:id="60"/>
    <w:p>
      <w:pPr>
        <w:spacing w:after="0"/>
        <w:ind w:left="0"/>
        <w:jc w:val="both"/>
      </w:pPr>
      <w:r>
        <w:rPr>
          <w:rFonts w:ascii="Times New Roman"/>
          <w:b w:val="false"/>
          <w:i w:val="false"/>
          <w:color w:val="000000"/>
          <w:sz w:val="28"/>
        </w:rPr>
        <w:t>
      22) мәдениет саласының мекемелеріне қосымша штаттық бірлік бөлу;</w:t>
      </w:r>
    </w:p>
    <w:bookmarkEnd w:id="60"/>
    <w:bookmarkStart w:name="z46" w:id="61"/>
    <w:p>
      <w:pPr>
        <w:spacing w:after="0"/>
        <w:ind w:left="0"/>
        <w:jc w:val="both"/>
      </w:pPr>
      <w:r>
        <w:rPr>
          <w:rFonts w:ascii="Times New Roman"/>
          <w:b w:val="false"/>
          <w:i w:val="false"/>
          <w:color w:val="000000"/>
          <w:sz w:val="28"/>
        </w:rPr>
        <w:t>
      23) Қызылорда қаласы мен аудандар бюджеттерінің жылдық кіріс түсімдері болжамының орындалмауына байланысты жоғалтуларын өтеу;</w:t>
      </w:r>
    </w:p>
    <w:bookmarkEnd w:id="61"/>
    <w:bookmarkStart w:name="z47" w:id="62"/>
    <w:p>
      <w:pPr>
        <w:spacing w:after="0"/>
        <w:ind w:left="0"/>
        <w:jc w:val="both"/>
      </w:pPr>
      <w:r>
        <w:rPr>
          <w:rFonts w:ascii="Times New Roman"/>
          <w:b w:val="false"/>
          <w:i w:val="false"/>
          <w:color w:val="000000"/>
          <w:sz w:val="28"/>
        </w:rPr>
        <w:t>
      24) жер асты және жер үсті инженерлік желілерін түгендеу;</w:t>
      </w:r>
    </w:p>
    <w:bookmarkEnd w:id="62"/>
    <w:bookmarkStart w:name="z149" w:id="63"/>
    <w:p>
      <w:pPr>
        <w:spacing w:after="0"/>
        <w:ind w:left="0"/>
        <w:jc w:val="both"/>
      </w:pPr>
      <w:r>
        <w:rPr>
          <w:rFonts w:ascii="Times New Roman"/>
          <w:b w:val="false"/>
          <w:i w:val="false"/>
          <w:color w:val="000000"/>
          <w:sz w:val="28"/>
        </w:rPr>
        <w:t>
      25) мемлекеттік атаулы әлеуметтік көмекті төлеу;</w:t>
      </w:r>
    </w:p>
    <w:bookmarkEnd w:id="63"/>
    <w:bookmarkStart w:name="z150" w:id="64"/>
    <w:p>
      <w:pPr>
        <w:spacing w:after="0"/>
        <w:ind w:left="0"/>
        <w:jc w:val="both"/>
      </w:pPr>
      <w:r>
        <w:rPr>
          <w:rFonts w:ascii="Times New Roman"/>
          <w:b w:val="false"/>
          <w:i w:val="false"/>
          <w:color w:val="000000"/>
          <w:sz w:val="28"/>
        </w:rPr>
        <w:t>
      26) азаматтық қызметшілердің жекелеген санаттарының, мемлекет бюджет қаражаты есебінен ұсталатын ұйымдар қызметкерлерінің, қазыналық кәсіпорындар қызметкерлерінің жалақысын көтеру.</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4-тармақ жаңа редакцияда - Қызылорда облыстық мәслихатының 14.11.2022 </w:t>
      </w:r>
      <w:r>
        <w:rPr>
          <w:rFonts w:ascii="Times New Roman"/>
          <w:b w:val="false"/>
          <w:i w:val="false"/>
          <w:color w:val="000000"/>
          <w:sz w:val="28"/>
        </w:rPr>
        <w:t>№ 149</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64" w:id="65"/>
    <w:p>
      <w:pPr>
        <w:spacing w:after="0"/>
        <w:ind w:left="0"/>
        <w:jc w:val="both"/>
      </w:pPr>
      <w:r>
        <w:rPr>
          <w:rFonts w:ascii="Times New Roman"/>
          <w:b w:val="false"/>
          <w:i w:val="false"/>
          <w:color w:val="000000"/>
          <w:sz w:val="28"/>
        </w:rPr>
        <w:t>
      5. Аудандар және Қызылорда қаласы бюджеттеріне облыстық бюджет есебінен 2022 жылға арналған нысаналы даму трансферттердің бөлінуі Қызылорда облысы әкімдігінің қаулысы негізінде төмендегілер үшін айқындалады:</w:t>
      </w:r>
    </w:p>
    <w:bookmarkEnd w:id="65"/>
    <w:bookmarkStart w:name="z48" w:id="66"/>
    <w:p>
      <w:pPr>
        <w:spacing w:after="0"/>
        <w:ind w:left="0"/>
        <w:jc w:val="both"/>
      </w:pPr>
      <w:r>
        <w:rPr>
          <w:rFonts w:ascii="Times New Roman"/>
          <w:b w:val="false"/>
          <w:i w:val="false"/>
          <w:color w:val="000000"/>
          <w:sz w:val="28"/>
        </w:rPr>
        <w:t>
      1) газ жабдықтау жүйесін дамыту;</w:t>
      </w:r>
    </w:p>
    <w:bookmarkEnd w:id="66"/>
    <w:bookmarkStart w:name="z49" w:id="67"/>
    <w:p>
      <w:pPr>
        <w:spacing w:after="0"/>
        <w:ind w:left="0"/>
        <w:jc w:val="both"/>
      </w:pPr>
      <w:r>
        <w:rPr>
          <w:rFonts w:ascii="Times New Roman"/>
          <w:b w:val="false"/>
          <w:i w:val="false"/>
          <w:color w:val="000000"/>
          <w:sz w:val="28"/>
        </w:rPr>
        <w:t>
      2) коммуналдық-шаруашылықты дамыту;</w:t>
      </w:r>
    </w:p>
    <w:bookmarkEnd w:id="67"/>
    <w:bookmarkStart w:name="z50" w:id="68"/>
    <w:p>
      <w:pPr>
        <w:spacing w:after="0"/>
        <w:ind w:left="0"/>
        <w:jc w:val="both"/>
      </w:pPr>
      <w:r>
        <w:rPr>
          <w:rFonts w:ascii="Times New Roman"/>
          <w:b w:val="false"/>
          <w:i w:val="false"/>
          <w:color w:val="000000"/>
          <w:sz w:val="28"/>
        </w:rPr>
        <w:t>
      3) сумен жабдықтау және су бұру жүйелерін дамыту;</w:t>
      </w:r>
    </w:p>
    <w:bookmarkEnd w:id="68"/>
    <w:bookmarkStart w:name="z51" w:id="69"/>
    <w:p>
      <w:pPr>
        <w:spacing w:after="0"/>
        <w:ind w:left="0"/>
        <w:jc w:val="both"/>
      </w:pPr>
      <w:r>
        <w:rPr>
          <w:rFonts w:ascii="Times New Roman"/>
          <w:b w:val="false"/>
          <w:i w:val="false"/>
          <w:color w:val="000000"/>
          <w:sz w:val="28"/>
        </w:rPr>
        <w:t>
      4) коммуналдық тұрғын-үй қорының тұрғын үйлерін салу және (немесе) реконструкциялау;</w:t>
      </w:r>
    </w:p>
    <w:bookmarkEnd w:id="69"/>
    <w:bookmarkStart w:name="z52" w:id="70"/>
    <w:p>
      <w:pPr>
        <w:spacing w:after="0"/>
        <w:ind w:left="0"/>
        <w:jc w:val="both"/>
      </w:pPr>
      <w:r>
        <w:rPr>
          <w:rFonts w:ascii="Times New Roman"/>
          <w:b w:val="false"/>
          <w:i w:val="false"/>
          <w:color w:val="000000"/>
          <w:sz w:val="28"/>
        </w:rPr>
        <w:t>
      5) инженерлік-коммуникациялық инфрақұрылымды дамыту және (немесе) жайластыру;</w:t>
      </w:r>
    </w:p>
    <w:bookmarkEnd w:id="70"/>
    <w:bookmarkStart w:name="z53" w:id="71"/>
    <w:p>
      <w:pPr>
        <w:spacing w:after="0"/>
        <w:ind w:left="0"/>
        <w:jc w:val="both"/>
      </w:pPr>
      <w:r>
        <w:rPr>
          <w:rFonts w:ascii="Times New Roman"/>
          <w:b w:val="false"/>
          <w:i w:val="false"/>
          <w:color w:val="000000"/>
          <w:sz w:val="28"/>
        </w:rPr>
        <w:t>
      6) көлік инфрақұрылымын дамыту;</w:t>
      </w:r>
    </w:p>
    <w:bookmarkEnd w:id="71"/>
    <w:bookmarkStart w:name="z54" w:id="72"/>
    <w:p>
      <w:pPr>
        <w:spacing w:after="0"/>
        <w:ind w:left="0"/>
        <w:jc w:val="both"/>
      </w:pPr>
      <w:r>
        <w:rPr>
          <w:rFonts w:ascii="Times New Roman"/>
          <w:b w:val="false"/>
          <w:i w:val="false"/>
          <w:color w:val="000000"/>
          <w:sz w:val="28"/>
        </w:rPr>
        <w:t>
      7) заңды тұлғалардың жарғылық капиталын қалыптастыру немесе ұлғайту;</w:t>
      </w:r>
    </w:p>
    <w:bookmarkEnd w:id="72"/>
    <w:bookmarkStart w:name="z55" w:id="73"/>
    <w:p>
      <w:pPr>
        <w:spacing w:after="0"/>
        <w:ind w:left="0"/>
        <w:jc w:val="both"/>
      </w:pPr>
      <w:r>
        <w:rPr>
          <w:rFonts w:ascii="Times New Roman"/>
          <w:b w:val="false"/>
          <w:i w:val="false"/>
          <w:color w:val="000000"/>
          <w:sz w:val="28"/>
        </w:rPr>
        <w:t>
      8) "Ауыл – Ел бесігі" бағдарламасы шеңберінде жобаларды қоса қаржыландыру.</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 Қызылорда облыстық мәслихатының 04.05.2022 </w:t>
      </w:r>
      <w:r>
        <w:rPr>
          <w:rFonts w:ascii="Times New Roman"/>
          <w:b w:val="false"/>
          <w:i w:val="false"/>
          <w:color w:val="000000"/>
          <w:sz w:val="28"/>
        </w:rPr>
        <w:t>№ 106</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xml:space="preserve">
      6. Аудандар және Қызылорда қаласы бюджеттеріне облыстық бюджет қаражаты есебінен 2022 жылға арналған нысаналы даму трансферттердің бөлінуі Қызылорда облысы әкімдігінің қаулысы негізінде төмендегілер үшін айқындалады: </w:t>
      </w:r>
    </w:p>
    <w:bookmarkEnd w:id="74"/>
    <w:bookmarkStart w:name="z77" w:id="75"/>
    <w:p>
      <w:pPr>
        <w:spacing w:after="0"/>
        <w:ind w:left="0"/>
        <w:jc w:val="both"/>
      </w:pPr>
      <w:r>
        <w:rPr>
          <w:rFonts w:ascii="Times New Roman"/>
          <w:b w:val="false"/>
          <w:i w:val="false"/>
          <w:color w:val="000000"/>
          <w:sz w:val="28"/>
        </w:rPr>
        <w:t>
      1) газ жабдықтау жүйесін дамыту;</w:t>
      </w:r>
    </w:p>
    <w:bookmarkEnd w:id="75"/>
    <w:bookmarkStart w:name="z78" w:id="76"/>
    <w:p>
      <w:pPr>
        <w:spacing w:after="0"/>
        <w:ind w:left="0"/>
        <w:jc w:val="both"/>
      </w:pPr>
      <w:r>
        <w:rPr>
          <w:rFonts w:ascii="Times New Roman"/>
          <w:b w:val="false"/>
          <w:i w:val="false"/>
          <w:color w:val="000000"/>
          <w:sz w:val="28"/>
        </w:rPr>
        <w:t>
      2) коммуналдық-шаруашылықты дамыту;</w:t>
      </w:r>
    </w:p>
    <w:bookmarkEnd w:id="76"/>
    <w:bookmarkStart w:name="z79" w:id="77"/>
    <w:p>
      <w:pPr>
        <w:spacing w:after="0"/>
        <w:ind w:left="0"/>
        <w:jc w:val="both"/>
      </w:pPr>
      <w:r>
        <w:rPr>
          <w:rFonts w:ascii="Times New Roman"/>
          <w:b w:val="false"/>
          <w:i w:val="false"/>
          <w:color w:val="000000"/>
          <w:sz w:val="28"/>
        </w:rPr>
        <w:t>
      3) сумен жабдықтау және су бұру жүйелерін дамыту;</w:t>
      </w:r>
    </w:p>
    <w:bookmarkEnd w:id="77"/>
    <w:bookmarkStart w:name="z80" w:id="78"/>
    <w:p>
      <w:pPr>
        <w:spacing w:after="0"/>
        <w:ind w:left="0"/>
        <w:jc w:val="both"/>
      </w:pPr>
      <w:r>
        <w:rPr>
          <w:rFonts w:ascii="Times New Roman"/>
          <w:b w:val="false"/>
          <w:i w:val="false"/>
          <w:color w:val="000000"/>
          <w:sz w:val="28"/>
        </w:rPr>
        <w:t>
      4) ауылдық елді мекендердегі сумен жабдықтау және су бұру жүйелерін дамыту;</w:t>
      </w:r>
    </w:p>
    <w:bookmarkEnd w:id="78"/>
    <w:bookmarkStart w:name="z81" w:id="79"/>
    <w:p>
      <w:pPr>
        <w:spacing w:after="0"/>
        <w:ind w:left="0"/>
        <w:jc w:val="both"/>
      </w:pPr>
      <w:r>
        <w:rPr>
          <w:rFonts w:ascii="Times New Roman"/>
          <w:b w:val="false"/>
          <w:i w:val="false"/>
          <w:color w:val="000000"/>
          <w:sz w:val="28"/>
        </w:rPr>
        <w:t>
      5) коммуналдық тұрғын-үй қорының тұрғын үйлерін салу және (немесе) реконструкциялау;</w:t>
      </w:r>
    </w:p>
    <w:bookmarkEnd w:id="79"/>
    <w:bookmarkStart w:name="z82" w:id="80"/>
    <w:p>
      <w:pPr>
        <w:spacing w:after="0"/>
        <w:ind w:left="0"/>
        <w:jc w:val="both"/>
      </w:pPr>
      <w:r>
        <w:rPr>
          <w:rFonts w:ascii="Times New Roman"/>
          <w:b w:val="false"/>
          <w:i w:val="false"/>
          <w:color w:val="000000"/>
          <w:sz w:val="28"/>
        </w:rPr>
        <w:t>
      6) инженерлік-коммуникациялық инфрақұрылымды дамыту және (немесе) жайластыру;</w:t>
      </w:r>
    </w:p>
    <w:bookmarkEnd w:id="80"/>
    <w:bookmarkStart w:name="z83" w:id="81"/>
    <w:p>
      <w:pPr>
        <w:spacing w:after="0"/>
        <w:ind w:left="0"/>
        <w:jc w:val="both"/>
      </w:pPr>
      <w:r>
        <w:rPr>
          <w:rFonts w:ascii="Times New Roman"/>
          <w:b w:val="false"/>
          <w:i w:val="false"/>
          <w:color w:val="000000"/>
          <w:sz w:val="28"/>
        </w:rPr>
        <w:t>
      7) абаттандыру;</w:t>
      </w:r>
    </w:p>
    <w:bookmarkEnd w:id="81"/>
    <w:bookmarkStart w:name="z84" w:id="82"/>
    <w:p>
      <w:pPr>
        <w:spacing w:after="0"/>
        <w:ind w:left="0"/>
        <w:jc w:val="both"/>
      </w:pPr>
      <w:r>
        <w:rPr>
          <w:rFonts w:ascii="Times New Roman"/>
          <w:b w:val="false"/>
          <w:i w:val="false"/>
          <w:color w:val="000000"/>
          <w:sz w:val="28"/>
        </w:rPr>
        <w:t>
      8) әлеуметтік нысандардың құрылысы;</w:t>
      </w:r>
    </w:p>
    <w:bookmarkEnd w:id="82"/>
    <w:bookmarkStart w:name="z85" w:id="83"/>
    <w:p>
      <w:pPr>
        <w:spacing w:after="0"/>
        <w:ind w:left="0"/>
        <w:jc w:val="both"/>
      </w:pPr>
      <w:r>
        <w:rPr>
          <w:rFonts w:ascii="Times New Roman"/>
          <w:b w:val="false"/>
          <w:i w:val="false"/>
          <w:color w:val="000000"/>
          <w:sz w:val="28"/>
        </w:rPr>
        <w:t>
      9) мемлекеттік органдар нысандарын дамыту;</w:t>
      </w:r>
    </w:p>
    <w:bookmarkEnd w:id="83"/>
    <w:bookmarkStart w:name="z86" w:id="84"/>
    <w:p>
      <w:pPr>
        <w:spacing w:after="0"/>
        <w:ind w:left="0"/>
        <w:jc w:val="both"/>
      </w:pPr>
      <w:r>
        <w:rPr>
          <w:rFonts w:ascii="Times New Roman"/>
          <w:b w:val="false"/>
          <w:i w:val="false"/>
          <w:color w:val="000000"/>
          <w:sz w:val="28"/>
        </w:rPr>
        <w:t>
      10) көлік инфрақұрылымын дамыту.</w:t>
      </w:r>
    </w:p>
    <w:bookmarkEnd w:id="84"/>
    <w:bookmarkStart w:name="z87" w:id="85"/>
    <w:p>
      <w:pPr>
        <w:spacing w:after="0"/>
        <w:ind w:left="0"/>
        <w:jc w:val="both"/>
      </w:pPr>
      <w:r>
        <w:rPr>
          <w:rFonts w:ascii="Times New Roman"/>
          <w:b w:val="false"/>
          <w:i w:val="false"/>
          <w:color w:val="000000"/>
          <w:sz w:val="28"/>
        </w:rPr>
        <w:t xml:space="preserve">
      7. Аудандар және Қызылорда қаласы бюджеттеріне республикалық бюджет қаражаты есебінен 2022 жылға арналған нысаналы даму трансферттердің бөлінуі Қызылорда облысы әкімдігінің қаулысы негізінде төмендегілер үшін айқындалады: </w:t>
      </w:r>
    </w:p>
    <w:bookmarkEnd w:id="85"/>
    <w:bookmarkStart w:name="z88" w:id="86"/>
    <w:p>
      <w:pPr>
        <w:spacing w:after="0"/>
        <w:ind w:left="0"/>
        <w:jc w:val="both"/>
      </w:pPr>
      <w:r>
        <w:rPr>
          <w:rFonts w:ascii="Times New Roman"/>
          <w:b w:val="false"/>
          <w:i w:val="false"/>
          <w:color w:val="000000"/>
          <w:sz w:val="28"/>
        </w:rPr>
        <w:t>
      1) газ жабдықтау жүйесін дамыту;</w:t>
      </w:r>
    </w:p>
    <w:bookmarkEnd w:id="86"/>
    <w:bookmarkStart w:name="z89" w:id="87"/>
    <w:p>
      <w:pPr>
        <w:spacing w:after="0"/>
        <w:ind w:left="0"/>
        <w:jc w:val="both"/>
      </w:pPr>
      <w:r>
        <w:rPr>
          <w:rFonts w:ascii="Times New Roman"/>
          <w:b w:val="false"/>
          <w:i w:val="false"/>
          <w:color w:val="000000"/>
          <w:sz w:val="28"/>
        </w:rPr>
        <w:t>
      2) сумен жабдықтау және су бұру жүйелерін дамыту;</w:t>
      </w:r>
    </w:p>
    <w:bookmarkEnd w:id="87"/>
    <w:bookmarkStart w:name="z90" w:id="88"/>
    <w:p>
      <w:pPr>
        <w:spacing w:after="0"/>
        <w:ind w:left="0"/>
        <w:jc w:val="both"/>
      </w:pPr>
      <w:r>
        <w:rPr>
          <w:rFonts w:ascii="Times New Roman"/>
          <w:b w:val="false"/>
          <w:i w:val="false"/>
          <w:color w:val="000000"/>
          <w:sz w:val="28"/>
        </w:rPr>
        <w:t>
      3) ауылдық елді мекендердегі сумен жабдықтау және су бұру жүйелерін дамыту;</w:t>
      </w:r>
    </w:p>
    <w:bookmarkEnd w:id="88"/>
    <w:bookmarkStart w:name="z91" w:id="89"/>
    <w:p>
      <w:pPr>
        <w:spacing w:after="0"/>
        <w:ind w:left="0"/>
        <w:jc w:val="both"/>
      </w:pPr>
      <w:r>
        <w:rPr>
          <w:rFonts w:ascii="Times New Roman"/>
          <w:b w:val="false"/>
          <w:i w:val="false"/>
          <w:color w:val="000000"/>
          <w:sz w:val="28"/>
        </w:rPr>
        <w:t>
      4) коммуналдық тұрғын-үй қорының тұрғын үйлерін салу және (немесе) реконструкциялау;</w:t>
      </w:r>
    </w:p>
    <w:bookmarkEnd w:id="89"/>
    <w:bookmarkStart w:name="z92" w:id="90"/>
    <w:p>
      <w:pPr>
        <w:spacing w:after="0"/>
        <w:ind w:left="0"/>
        <w:jc w:val="both"/>
      </w:pPr>
      <w:r>
        <w:rPr>
          <w:rFonts w:ascii="Times New Roman"/>
          <w:b w:val="false"/>
          <w:i w:val="false"/>
          <w:color w:val="000000"/>
          <w:sz w:val="28"/>
        </w:rPr>
        <w:t>
      5) инженерлік-коммуникациялық инфрақұрылымды дамыту және (немесе) жайластыру;</w:t>
      </w:r>
    </w:p>
    <w:bookmarkEnd w:id="90"/>
    <w:bookmarkStart w:name="z93" w:id="91"/>
    <w:p>
      <w:pPr>
        <w:spacing w:after="0"/>
        <w:ind w:left="0"/>
        <w:jc w:val="both"/>
      </w:pPr>
      <w:r>
        <w:rPr>
          <w:rFonts w:ascii="Times New Roman"/>
          <w:b w:val="false"/>
          <w:i w:val="false"/>
          <w:color w:val="000000"/>
          <w:sz w:val="28"/>
        </w:rPr>
        <w:t>
      6) шағын және моноқалалардағы бюджеттік инвестициялық жобаларды іске асыру;</w:t>
      </w:r>
    </w:p>
    <w:bookmarkEnd w:id="91"/>
    <w:bookmarkStart w:name="z94" w:id="92"/>
    <w:p>
      <w:pPr>
        <w:spacing w:after="0"/>
        <w:ind w:left="0"/>
        <w:jc w:val="both"/>
      </w:pPr>
      <w:r>
        <w:rPr>
          <w:rFonts w:ascii="Times New Roman"/>
          <w:b w:val="false"/>
          <w:i w:val="false"/>
          <w:color w:val="000000"/>
          <w:sz w:val="28"/>
        </w:rPr>
        <w:t>
      7) көлік инфрақұрылымын дамыту;</w:t>
      </w:r>
    </w:p>
    <w:bookmarkEnd w:id="92"/>
    <w:bookmarkStart w:name="z95" w:id="93"/>
    <w:p>
      <w:pPr>
        <w:spacing w:after="0"/>
        <w:ind w:left="0"/>
        <w:jc w:val="both"/>
      </w:pPr>
      <w:r>
        <w:rPr>
          <w:rFonts w:ascii="Times New Roman"/>
          <w:b w:val="false"/>
          <w:i w:val="false"/>
          <w:color w:val="000000"/>
          <w:sz w:val="28"/>
        </w:rPr>
        <w:t>
      8) "Ауыл-Ел бесігі" жобасы шеңберінде ауылдық елді мекендердегі әлеуметтік және инженерлік инфрақұрылымдарды дамыту.</w:t>
      </w:r>
    </w:p>
    <w:bookmarkEnd w:id="93"/>
    <w:bookmarkStart w:name="z96" w:id="94"/>
    <w:p>
      <w:pPr>
        <w:spacing w:after="0"/>
        <w:ind w:left="0"/>
        <w:jc w:val="both"/>
      </w:pPr>
      <w:r>
        <w:rPr>
          <w:rFonts w:ascii="Times New Roman"/>
          <w:b w:val="false"/>
          <w:i w:val="false"/>
          <w:color w:val="000000"/>
          <w:sz w:val="28"/>
        </w:rPr>
        <w:t xml:space="preserve">
      8. Аудандар және Қызылорда қаласы бюджеттеріне республикалық бюджет қаражаты есебінен 2022 жылға арналған несиелердің бөлінуі Қызылорда облысы әкімдігінің қаулысы негізінде төмендегілер үшін айқындалады: </w:t>
      </w:r>
    </w:p>
    <w:bookmarkEnd w:id="94"/>
    <w:bookmarkStart w:name="z97" w:id="95"/>
    <w:p>
      <w:pPr>
        <w:spacing w:after="0"/>
        <w:ind w:left="0"/>
        <w:jc w:val="both"/>
      </w:pPr>
      <w:r>
        <w:rPr>
          <w:rFonts w:ascii="Times New Roman"/>
          <w:b w:val="false"/>
          <w:i w:val="false"/>
          <w:color w:val="000000"/>
          <w:sz w:val="28"/>
        </w:rPr>
        <w:t>
      1) кондоминиум объектілерінің ортақ мүлкіне күрделі жөндеу жүргізу;</w:t>
      </w:r>
    </w:p>
    <w:bookmarkEnd w:id="95"/>
    <w:bookmarkStart w:name="z98" w:id="96"/>
    <w:p>
      <w:pPr>
        <w:spacing w:after="0"/>
        <w:ind w:left="0"/>
        <w:jc w:val="both"/>
      </w:pPr>
      <w:r>
        <w:rPr>
          <w:rFonts w:ascii="Times New Roman"/>
          <w:b w:val="false"/>
          <w:i w:val="false"/>
          <w:color w:val="000000"/>
          <w:sz w:val="28"/>
        </w:rPr>
        <w:t>
      2) мамандарды әлеуметтік қолдау шараларын іске асыру.</w:t>
      </w:r>
    </w:p>
    <w:bookmarkEnd w:id="96"/>
    <w:bookmarkStart w:name="z99" w:id="97"/>
    <w:p>
      <w:pPr>
        <w:spacing w:after="0"/>
        <w:ind w:left="0"/>
        <w:jc w:val="both"/>
      </w:pPr>
      <w:r>
        <w:rPr>
          <w:rFonts w:ascii="Times New Roman"/>
          <w:b w:val="false"/>
          <w:i w:val="false"/>
          <w:color w:val="000000"/>
          <w:sz w:val="28"/>
        </w:rPr>
        <w:t>
      9. Облыстың жергілікті атқарушы органының 2022 жылға арналған резерві 515 014,8 мың теңге сомасында бекітілсін.</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9-тармақ жаңа редакцияда - Қызылорда облыстық мәслихатының 13.12.2022 </w:t>
      </w:r>
      <w:r>
        <w:rPr>
          <w:rFonts w:ascii="Times New Roman"/>
          <w:b w:val="false"/>
          <w:i w:val="false"/>
          <w:color w:val="000000"/>
          <w:sz w:val="28"/>
        </w:rPr>
        <w:t>№ 152</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00" w:id="98"/>
    <w:p>
      <w:pPr>
        <w:spacing w:after="0"/>
        <w:ind w:left="0"/>
        <w:jc w:val="both"/>
      </w:pPr>
      <w:r>
        <w:rPr>
          <w:rFonts w:ascii="Times New Roman"/>
          <w:b w:val="false"/>
          <w:i w:val="false"/>
          <w:color w:val="000000"/>
          <w:sz w:val="28"/>
        </w:rPr>
        <w:t>
      10. 2022 жылға арналған облыстық бюджетте аудандардың бюджеттерінен және Қызылорда қаласы бюджетінен трансферттердің түсімдері 92 916 549 мың теңге сомасында көзделсін.</w:t>
      </w:r>
    </w:p>
    <w:bookmarkEnd w:id="98"/>
    <w:bookmarkStart w:name="z154" w:id="99"/>
    <w:p>
      <w:pPr>
        <w:spacing w:after="0"/>
        <w:ind w:left="0"/>
        <w:jc w:val="both"/>
      </w:pPr>
      <w:r>
        <w:rPr>
          <w:rFonts w:ascii="Times New Roman"/>
          <w:b w:val="false"/>
          <w:i w:val="false"/>
          <w:color w:val="000000"/>
          <w:sz w:val="28"/>
        </w:rPr>
        <w:t>
      10-1. Мемлекеттік бағдарламаларды іске асыру шеңберінде тұрғын үй құрылысын қаржыландыруға ішкі нарықта айналысқа жіберу үшін 2022 жылға бағалы қағаздар шығару арқылы облыстың жергілікті атқарушы органымен қарыз алуы мақұлдансын.</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10-1-тармақпен толықтырылды - Қызылорда облыстық мәслихатының 04.05.2022 </w:t>
      </w:r>
      <w:r>
        <w:rPr>
          <w:rFonts w:ascii="Times New Roman"/>
          <w:b w:val="false"/>
          <w:i w:val="false"/>
          <w:color w:val="000000"/>
          <w:sz w:val="28"/>
        </w:rPr>
        <w:t>№ 106</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55" w:id="100"/>
    <w:p>
      <w:pPr>
        <w:spacing w:after="0"/>
        <w:ind w:left="0"/>
        <w:jc w:val="both"/>
      </w:pPr>
      <w:r>
        <w:rPr>
          <w:rFonts w:ascii="Times New Roman"/>
          <w:b w:val="false"/>
          <w:i w:val="false"/>
          <w:color w:val="000000"/>
          <w:sz w:val="28"/>
        </w:rPr>
        <w:t xml:space="preserve">
      11. 2022 жылға арналған жергiлiктi бюджеттердi атқару процесiнде секвестрлеуге жатпайтын жергілікті бюджеттiк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100"/>
    <w:bookmarkStart w:name="z102" w:id="101"/>
    <w:p>
      <w:pPr>
        <w:spacing w:after="0"/>
        <w:ind w:left="0"/>
        <w:jc w:val="both"/>
      </w:pPr>
      <w:r>
        <w:rPr>
          <w:rFonts w:ascii="Times New Roman"/>
          <w:b w:val="false"/>
          <w:i w:val="false"/>
          <w:color w:val="000000"/>
          <w:sz w:val="28"/>
        </w:rPr>
        <w:t>
      12. Осы шешім 2022 жылғы 1 қаңтардан бастап қолданысқа енгізіледі.</w:t>
      </w:r>
    </w:p>
    <w:bookmarkEnd w:id="10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72 шешіміне 1-қосымша</w:t>
            </w:r>
          </w:p>
        </w:tc>
      </w:tr>
    </w:tbl>
    <w:bookmarkStart w:name="z156" w:id="102"/>
    <w:p>
      <w:pPr>
        <w:spacing w:after="0"/>
        <w:ind w:left="0"/>
        <w:jc w:val="left"/>
      </w:pPr>
      <w:r>
        <w:rPr>
          <w:rFonts w:ascii="Times New Roman"/>
          <w:b/>
          <w:i w:val="false"/>
          <w:color w:val="000000"/>
        </w:rPr>
        <w:t xml:space="preserve"> 2022 жылға арналған облыстық бюджет</w:t>
      </w:r>
    </w:p>
    <w:bookmarkEnd w:id="102"/>
    <w:bookmarkStart w:name="z157" w:id="103"/>
    <w:p>
      <w:pPr>
        <w:spacing w:after="0"/>
        <w:ind w:left="0"/>
        <w:jc w:val="both"/>
      </w:pPr>
      <w:r>
        <w:rPr>
          <w:rFonts w:ascii="Times New Roman"/>
          <w:b w:val="false"/>
          <w:i w:val="false"/>
          <w:color w:val="ff0000"/>
          <w:sz w:val="28"/>
        </w:rPr>
        <w:t xml:space="preserve">
      Ескерту. 1-қосымша жаңа редакцияда - Қызылорда облыстық мәслихатының 13.12.2022 </w:t>
      </w:r>
      <w:r>
        <w:rPr>
          <w:rFonts w:ascii="Times New Roman"/>
          <w:b w:val="false"/>
          <w:i w:val="false"/>
          <w:color w:val="ff0000"/>
          <w:sz w:val="28"/>
        </w:rPr>
        <w:t>№ 152</w:t>
      </w:r>
      <w:r>
        <w:rPr>
          <w:rFonts w:ascii="Times New Roman"/>
          <w:b w:val="false"/>
          <w:i w:val="false"/>
          <w:color w:val="ff0000"/>
          <w:sz w:val="28"/>
        </w:rPr>
        <w:t xml:space="preserve"> шешімімен (01.01.2022 бастап қолданысқа енгізіледі).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468 405 752,4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34 765 513,8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18 360 909,0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18 360 909,0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13 808 827,0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13 808 827,0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2 595 777,8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2 470 777,8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6 233 322,8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3 501 546,8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3 501 546,8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427 342 499,8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95 166 924,8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95 166 924,8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332 175 575,0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332 175 575,0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471 041 388,3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11 470 073,6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2 810 653,3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2 325 481,3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7 028 151,6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6 484 535,6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1 688 653,6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1 529 904,9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9 690 286,4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9 683 244,4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1 567 089,4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214 708 439,2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796 799,8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202 359 420,9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777 534,1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1 767 368,4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2 090 576,8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535 188,5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10 022 850,5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472 503,8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3 462 351,9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3 413 107,6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99 708 633,9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1 830 776,2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33 072 880,3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36 815 170,0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7 539 901,6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6 865 526,3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674 375,3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3 995 329,3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781 527,8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3 213 801,5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8 221 840,6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7 262 819,2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1 960 311,3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747 916,3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25 723 429,5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25 142 226,0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1 072 515,7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1 580 312,9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19 817 772,2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20 191 088,4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20 191 088,4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3 722 225,9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азаматтардың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937 501,5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15 194 971,4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9 761 836,1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1 986 564,6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7 179 915,4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мұрағат ісін,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1 187 379,6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387 516,5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595 356,1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581 854,4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20 013 422,0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3 898 963,9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1 901 307,6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879 161,4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13 655 473,7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868 749,1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(ұлы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3 926 081,0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2 458 984,4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12 741 975,6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12 741 975,6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1 228 394,5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11 291 377,5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19 287 766,3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19 287 766,3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808 246,8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2 530 313,8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8 746 026,6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3 183 889,8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7 205 234,0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515 014,8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1 751 157,6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771 804,6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688 964,7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674 909,7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108 355 148,0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108 355 148,0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3 776 978,4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14 776 952,2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6 821 174,0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7 699 115,0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10 999 973,8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10 999 973,8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10 919 103,2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-8 295 699,8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8 295 699,8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9 415 121,9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9 415 121,9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4 759 182,4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72 шешіміне 2-қосымша</w:t>
            </w:r>
          </w:p>
        </w:tc>
      </w:tr>
    </w:tbl>
    <w:bookmarkStart w:name="z112" w:id="104"/>
    <w:p>
      <w:pPr>
        <w:spacing w:after="0"/>
        <w:ind w:left="0"/>
        <w:jc w:val="left"/>
      </w:pPr>
      <w:r>
        <w:rPr>
          <w:rFonts w:ascii="Times New Roman"/>
          <w:b/>
          <w:i w:val="false"/>
          <w:color w:val="000000"/>
        </w:rPr>
        <w:t xml:space="preserve"> 2023 жылға арналған облыстық бюджет</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5"/>
          <w:p>
            <w:pPr>
              <w:spacing w:after="20"/>
              <w:ind w:left="20"/>
              <w:jc w:val="both"/>
            </w:pPr>
            <w:r>
              <w:rPr>
                <w:rFonts w:ascii="Times New Roman"/>
                <w:b w:val="false"/>
                <w:i w:val="false"/>
                <w:color w:val="000000"/>
                <w:sz w:val="20"/>
              </w:rPr>
              <w:t xml:space="preserve">
Сомасы, </w:t>
            </w:r>
          </w:p>
          <w:bookmarkEnd w:id="10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307 710 317,0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28 249 142,0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14 322 198,0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14 322 198,0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12 582 082,0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12 582 082,0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276 790 893,0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92 518 431,0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92 518 431,0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184 272 462,0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184 272 462,0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307 422 864,0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133 652 809,0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120 027 325,0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56 513 206,0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23 696 667,0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21 613 093,0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5 611 759,0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2 913 244,0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5 634 754,0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7 915 848,0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1 150 577,0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6 982 645,0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12 798 686,0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8 158 360,0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(ұлы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17 837 808,0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17 837 808,0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5 768 944,0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96 555 231,0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96 555 231,0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-10 373 964,0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10 373 964,0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10 373 964,0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10 373 964,0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10 361 417,0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-10 361 417,0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10 361 417,0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10 361 417,0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5 155 262,0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72 шешіміне 3-қосымша</w:t>
            </w:r>
          </w:p>
        </w:tc>
      </w:tr>
    </w:tbl>
    <w:bookmarkStart w:name="z117" w:id="106"/>
    <w:p>
      <w:pPr>
        <w:spacing w:after="0"/>
        <w:ind w:left="0"/>
        <w:jc w:val="left"/>
      </w:pPr>
      <w:r>
        <w:rPr>
          <w:rFonts w:ascii="Times New Roman"/>
          <w:b/>
          <w:i w:val="false"/>
          <w:color w:val="000000"/>
        </w:rPr>
        <w:t xml:space="preserve"> 2024 жылға арналған облыстық бюджет</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7"/>
          <w:p>
            <w:pPr>
              <w:spacing w:after="20"/>
              <w:ind w:left="20"/>
              <w:jc w:val="both"/>
            </w:pPr>
            <w:r>
              <w:rPr>
                <w:rFonts w:ascii="Times New Roman"/>
                <w:b w:val="false"/>
                <w:i w:val="false"/>
                <w:color w:val="000000"/>
                <w:sz w:val="20"/>
              </w:rPr>
              <w:t xml:space="preserve">
Сомасы, </w:t>
            </w:r>
          </w:p>
          <w:bookmarkEnd w:id="10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308 979 177,0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29 661 599,0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13 211 186,0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13 211 186,0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276 790 893,0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92 518 431,0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92 518 431,0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184 272 462,0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184 272 462,0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309 174 290,0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3 510 979,0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133 551 775,0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119 892 962,0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7 230 475,0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56 905 897,0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23 696 667,0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21 714 209,0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4 622 990,0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7 905 057,0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6 142 980,0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2 953 599,0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9 344 268,0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9 344 268,0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13 299 296,0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(ұлы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2 258 851,0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5 915 845,0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16 199 008,0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16 199 008,0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5 369 793,0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96 555 849,0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96 555 849,0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-5 739 958,0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5 739 958,0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5 739 958,0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5 739 958,0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5 244 845,0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72 шешіміне 4-қосымша</w:t>
            </w:r>
          </w:p>
        </w:tc>
      </w:tr>
    </w:tbl>
    <w:bookmarkStart w:name="z122" w:id="108"/>
    <w:p>
      <w:pPr>
        <w:spacing w:after="0"/>
        <w:ind w:left="0"/>
        <w:jc w:val="left"/>
      </w:pPr>
      <w:r>
        <w:rPr>
          <w:rFonts w:ascii="Times New Roman"/>
          <w:b/>
          <w:i w:val="false"/>
          <w:color w:val="000000"/>
        </w:rPr>
        <w:t xml:space="preserve"> 2022 жылға арналған жергілікті бюджеттерді атқару процесінде секвестрлеуге жатпайтын жергілікті бюджеттік бағдарламалардың тізбесі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беретін оқу бағдарламалары бойынша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органдарының шешімі бойынша тегін медициналық көмектің кепілдік берілген көлемімен қосымша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