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3d61" w14:textId="3da3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2021 жылға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2021 жылғы 28 қаңтардағы № 17271 қаулысы. Қызылорда облысының Әділет департаментінде 2021 жылғы 29 қаңтарда № 8138 болып тіркелді. Күші жойылды - Қызылорда облысы Қызылорда қаласы әкімдігінің 2021 жылғы 22 қазандағы № 1282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22.10.2021 </w:t>
      </w:r>
      <w:r>
        <w:rPr>
          <w:rFonts w:ascii="Times New Roman"/>
          <w:b w:val="false"/>
          <w:i w:val="false"/>
          <w:color w:val="ff0000"/>
          <w:sz w:val="28"/>
        </w:rPr>
        <w:t>№ 1282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7, 8, 9) - тармақшаларына сәйкес Қызылорда қаласының әкiмдiгi ҚАУЛЫ ЕТЕДI: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бойынша 2021 жылға пробация қызметiнiң есебiнде тұрған адамдарды жұмысқа орналастыру үшiн, бас бостандығынан айыру орындарынан босатылған адамдарды жұмысқа орналастыру үшiн, ата-анасынан кәмелеттiк жасқа толғанға дейiн айырылған немесе ата-анасының қамқорлығынсыз қалған, бiлiм беру ұйымдарының түлектерi болып табылатын жастар қатарындағы азаматтарды жұмысқа орналастыру үшiн екі пайыз мөлшерiнде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қаласы бойынша жұмыс орындарына квота белгiлеу туралы" Қызылорда қаласы әкiмдiгiнiң 2019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14460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 мемлекеттiк тiркеу Тiзiлiмiнде 6941 нөмірімен тiркелген, Қазақстан Республикасының нормативтiк құқықтық актiлердiң эталонды бақылау банкiсiнде 2019 жылғы 25 қазанда жарияланған) күшi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"Қызылорда қаласы бойынша жұмыс орындарына квота белгiлеу туралы" Қызылорда қаласы әкімдігінің 2019 жылғы 18 қазандағы № 14460 қаулысына өзгерістер енгізу туралы" Қызылорда қаласы әкiмдiгiнiң 2020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 15043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 мемлекеттiк тiркеу Тiзiлiмiнде 7240 нөмірімен тiркелген, Қазақстан Республикасының нормативтiк құқықтық актiлердiң эталонды бақылау банкiсiнде 2020 жылғы 13 ақпанда жарияланған) күшi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Қызылорда қаласы әкімінің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күнiнен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қаңтардағы № 17271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пробация қызметінің есебінде тұрған адамдарды жұмысқа орналастыру үшін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431"/>
        <w:gridCol w:w="1622"/>
        <w:gridCol w:w="2478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мөлшері (%) жұмыскерлердің тізімдік санынан</w:t>
            </w:r>
          </w:p>
          <w:bookmarkEnd w:id="8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қылмыстық-атқару (пенитенциарлық) жүйесі мекемелерінің "Еңбек" шаруашылық жүргізу құқығындағы республикалық мемлекеттік кәсіпорнының "Еңбек-Қызылорда" филиалы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"Valiant-Строй" жауапкершілігі шектеулі серіктестігі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"Пәтер иелерiнiң "Шапағат кооперативi" тұтыну кооперативi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Автобус паркі" жауапкершілігі шектеулі серіктестігі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қаңтардағы № 17271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бас бостандығынан айыру орындарынан босатылған адамдарды жұмысқа орналастыру үшін квота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6012"/>
        <w:gridCol w:w="1690"/>
        <w:gridCol w:w="3509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мөлшері (%) жұмыскерлердің тізімдік санынан</w:t>
            </w:r>
          </w:p>
          <w:bookmarkEnd w:id="10"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"НефтьПромСнаб" жауапкершілігі шектеулі серіктестігі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мемлекеттік коммуналдық кәсіпорны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қаңтардағы № 17271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квота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6012"/>
        <w:gridCol w:w="1690"/>
        <w:gridCol w:w="3509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(%) жұмыскерлердің тізімдік санынан</w:t>
            </w:r>
          </w:p>
          <w:bookmarkEnd w:id="12"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мемлекеттік коммуналдық кәсіпорны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"НефтьПромСнаб" жауапкершілігі шектеулі серіктестігі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