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403c" w14:textId="9284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"Тапсырыс берушiлер үшiн бiрыңғай ұйымдастырушыны айқындау туралы" Қызылорда қаласы әкiмдiгiнiң 2019 жылғы 4 қаңтардағы № 12470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2021 жылғы 5 ақпандағы № 17297 қаулысы. Қызылорда облысының Әділет департаментінде 2021 жылғы 5 ақпанда № 8141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актiлер туралы" Қазақстан Республикасының 2016 жылғы 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"Тапсырыс берушiлер үшiн бiрыңғай ұйымдастырушыны айқындау туралы" Қызылорда қаласы әкiмдiгiнiң 2019 жылғы 4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12470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актiлердi мемлекеттiк тiркеу Тiзiлiмiнде 6651 нөмiрiмен тiркелген, Қазақстан Республикасының нормативтiк құқықтық актiлерінің эталондық бақылау банкiнде 2019 жылғы 23 қаңтарда жарияланған) күшi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күнiнен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