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d7ef3" w14:textId="44d7e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Талсуат ауылдық округінің бюджеті туралы" Қызылорда қалалық маслихатының 2020 жылғы 24 желтоқсандағы №426-73/9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2021 жылғы 8 ақпандағы № 18-3/10 шешімі. Қызылорда облысының Әділет департаментінде 2021 жылғы 12 ақпанда № 8149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"2021-2023 жылдарға арналған Талсуат ауылдық округінің бюджет туралы" Қызылорда қалалық мәслихатының 2020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426-73/9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7965 болып тіркелген, Қазақстан Республикасының нормативтік құқықтық актілерінің эталондық бақылау банкінде 2020 жылғы 30 желтоқсанда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Талсуат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41 829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3 248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– 38 581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шығындар – 42 842,6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-1013,6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(профицитті пайдалану) –1013,6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1013,6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2021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кезектен тыс ІІІ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Абдукаликов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Кутухуджаев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ақпандағы № 18-3/10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 № 426-73/9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Талсуат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