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ba34" w14:textId="40bb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әкімдігінің 2017 жылғы 27 қазандағы № 9399 "Жайылымдарды геоботаникалық зерттеп-қарау негізінде Қызылорда қаласы бойынша жайылым айналымдарының схемасын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2021 жылғы 9 желтоқсандағы № 1579 қаулысы. Қазақстан Республикасының Әділет министрлігінде 2021 жылғы 22 желтоқсанда № 25897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әкімдігінің 2017 жылғы 27 қазандағы </w:t>
      </w:r>
      <w:r>
        <w:rPr>
          <w:rFonts w:ascii="Times New Roman"/>
          <w:b w:val="false"/>
          <w:i w:val="false"/>
          <w:color w:val="000000"/>
          <w:sz w:val="28"/>
        </w:rPr>
        <w:t>№ 9399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"Жайылымдарды геоботаникалық зерттеп-қарау негізінде Қызылорда қаласы бойынша жайылым айналымдарының схемасын бекіту туралы" (Нормативтік құқықтық актілерді мемлекеттік тіркеу тізілімінде № 6021 болып тіркелген)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