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e881" w14:textId="5fae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22 желтоқсандағы № 94-15/1 шешімі. Қазақстан Республикасының Әділет министрлігінде 2021 жылғы 24 желтоқсанда № 26014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64 676 509,8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10 447 981,7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927 985,0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5 142 451,4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48 158 091,7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54 934 532,9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6 387 376,0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6 874 999,0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487 623,0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2 458 517,0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2 458 517,0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896 083,9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-896 083,9 мың теңге;</w:t>
      </w:r>
    </w:p>
    <w:bookmarkEnd w:id="15"/>
    <w:bookmarkStart w:name="z8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6 874 999,0 мың теңге;</w:t>
      </w:r>
    </w:p>
    <w:bookmarkEnd w:id="16"/>
    <w:bookmarkStart w:name="z8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8 587 978,0 мың теңге;</w:t>
      </w:r>
    </w:p>
    <w:bookmarkEnd w:id="17"/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816 895,1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қалалық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197-28/1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Қызылорда қаласы бюджетіне кірістерді бөлу нормативі төмендегідей болып белгіленсін: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"Төлем көзінен салық салынатын табыстардан ұсталатын жеке табыс салығы" және "Төлем көзінен салық салынбайтын шетелдік азаматтар табыстарынан ұсталатын жеке табыс салығы" бойынша 10 пайыз;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"Әлеуметтік салық" бойынша 10 пайыз;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"Төлем көзінен салық салынбайтын табыстардан ұсталатын жеке табыс салығы" бойынша 10 пайыз.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қала бюджетінде облыстық бюджеттен берілетін субвенция көлемі 16 897 313,0 мың теңге болып көзделсін.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қалалық бюджетті атқару процесінде секвестрлеуге жатпайтын қалалық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4"/>
    <w:bookmarkStart w:name="z9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Жергілікті атқарушы органының резерві 192 022,3 мың теңге сомасында бекітілсін.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4-1-тармақ жаңа редакцияда - Қызылорда қалалық мәслихатының 16.11.2022 </w:t>
      </w:r>
      <w:r>
        <w:rPr>
          <w:rFonts w:ascii="Times New Roman"/>
          <w:b w:val="false"/>
          <w:i w:val="false"/>
          <w:color w:val="000000"/>
          <w:sz w:val="28"/>
        </w:rPr>
        <w:t>№ 184-26/1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Кент және ауылдық округтер бюджеттеріне қалалық бюджеттен 2022 жылға арналған ағымдағы нысаналы трансферттердің бөлінуі Қызылорда қаласы әкімдігінің қаулысы негізінде төмендегілер үшін айқындалады: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 төлеудің жаңа жүйесі бойынша мемлекеттік қызметшілердің еңбек ақысын ұлғайтуға;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мекендердегі көшелерді жарықтандыру;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мекендерді абаттандыру және көгалдандыру;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елді мекендегі автомобиль жолдарын күрделі және орташа жөндеу;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үйде қызмет көрсету ұйымдары жұмыскерлерінің жалақысын көтеруге;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мемлекеттік мәдениет ұйымдарының басқарушы және негізгі персоналына мәдениет ұйымдарындағы ерекше еңбек жағдайлары үшін лауазымдық айлықақысына қосымша ақылар белгілеуге.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Қалалық бюджеттен кент және ауылдық округтер бюджеттеріне берілетін 2022 жылға арналған субвенция көлемі 563 222,0 мың теңге, оның ішінде: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86 625,0 мың теңге;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35 586,0 мың теңге;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68 774,0 мың теңге;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62 530,0 мың теңге;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72 464,0 мың теңге;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52 117,0 мың теңге;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69 350,0 мың теңге;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74 964,0 мың теңге;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Талсуат ауылдық округі 40 812,0 мың теңге сомасында белгіленсін.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Қалалық бюджеттен кент және ауылдық округтер бюджеттеріне берілетін 2023 жылға арналған субвенция көлемі 569 631,0 мың теңге, оның ішінде: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86 248,0 мың теңге;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35 491,0 мың теңге;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70 073,0 мың теңге;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63 079,0 мың теңге;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73 29,0 мың теңге;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52 804,0 мың теңге;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70 663,0 мың теңге;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76 493,0 мың теңге;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Талсуат ауылдық округі 41489,0 мың теңге сомасында белгіленсін.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Қалалық бюджеттен кент және ауылдық округтер бюджеттеріне берілетін 2024 жылға арналған субвенция көлемі 576 459,0 мың теңге, оның ішінде: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85 826,0 мың теңге;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35 368,0 мың теңге;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71 426,0 мың теңге;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63 788,0 мың теңге;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74 131,0 мың теңге;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53 632,0 мың теңге;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72 015,0 мың теңге;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78 101,0 мың теңге;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Талсуат ауылдық округі 42 172,0 мың теңге сомасында белгіленсін.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жылғы 1 қаңтардан бастап қолданысқа енгізіледі және ресми жариялауға жатады.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94-15/1 шешіміне 1-қосымша</w:t>
            </w:r>
          </w:p>
        </w:tc>
      </w:tr>
    </w:tbl>
    <w:bookmarkStart w:name="z9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21.12.2022 </w:t>
      </w:r>
      <w:r>
        <w:rPr>
          <w:rFonts w:ascii="Times New Roman"/>
          <w:b w:val="false"/>
          <w:i w:val="false"/>
          <w:color w:val="ff0000"/>
          <w:sz w:val="28"/>
        </w:rPr>
        <w:t>№ 197-28/1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10 447 981,7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5 142 451,4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4 754 392,4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4 754 392,4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48 158 091,7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48 070 234,4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48 070 234,4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54 934 532,9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3 885 336,1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3 872 408,8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3 871 763,8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3 238 802,9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7 993 509,3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1 371 440,3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-896 083,9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94-15/1 шешіміне 2-қосымша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26 690 810,0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26 690 810,0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94-15/1 шешіміне 3-қосымша</w:t>
            </w:r>
          </w:p>
        </w:tc>
      </w:tr>
    </w:tbl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26 962 748,0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26 962 748,0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18 867 890,0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18 867 890,0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18 867 890,0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94-15/1 шешіміне 4-қосымша</w:t>
            </w:r>
          </w:p>
        </w:tc>
      </w:tr>
    </w:tbl>
    <w:bookmarkStart w:name="z8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бюджетті атқару процесінде секвестрлеуге жатпайтын қалалық бюджеттік бағдарламалар тізбесі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