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24be" w14:textId="a422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Ақирек ауылдық округінің бюджеті туралы" Арал аудандық мәслихатының 2020 жылғы 31 желтоқсандағы № 463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сәуірдегі № 29 шешімі. Қызылорда облысының Әділет департаментінде 2021 жылғы 5 мамырда № 8332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"2021-2023 жылдарға арналған Ақирек ауылдық округінің бюджеті туралы" Арал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8116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Ақирек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34 908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33 503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35 105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197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төртінші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 № 463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Ақирек ауылдық округінің 2021 жылға арналған бюджеті.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