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56b03" w14:textId="b456b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Сазды ауылдық округінің бюджеті туралы" Арал аудандық мәслихатының 2020 жылғы 31 желтоқсандағы № 481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2021 жылғы 29 сәуірдегі № 47 шешімі. Қызылорда облысының Әділет департаментінде 2021 жылғы 5 мамырда № 8341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Сазды ауылдық округінің бюджеті туралы" Арал аудандық мәслихатының 2020 жылғы 31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481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8103 нөмірімен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Сазды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31 509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950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30 559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32 191,2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- 682,2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- 682,2 мың теңге.".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кезектен тыс төртінші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Садуакасова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"31"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481 шешіміне 1-қосымша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Сазды ауылдық округінің 2021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20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