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6724" w14:textId="48d6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Мергенсай ауылдық округінің бюджеті туралы" Арал аудандық мәслихатының 2020 жылғы 28 желтоқсандағы №469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42 шешімі. Қызылорда облысының Әділет департаментінде 2021 жылғы 5 мамырда № 8344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Мергенсай ауылдық округінің бюджеті туралы" Арал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8060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Мергенсай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30 978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34 161,5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- 1 003,5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1 003,5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