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2321" w14:textId="f1a2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 Арал аудандық мәслихатының 2021 жылғы 12 ақпандағы № 13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2021 жылғы 27 қазандағы № 128 шешімі. Қазақстан Республикасының Әділет министрлігінде 2021 жылғы 9 қарашада № 25082 болып тіркелді. Күші жойылды - Қызылорда облысы Арал аудандық мәслихатының 2023 жылғы 11 қазандағы № 103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Арал аудандық мәслихатының 11.10.2023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78" w:id="1"/>
    <w:p>
      <w:pPr>
        <w:spacing w:after="0"/>
        <w:ind w:left="0"/>
        <w:jc w:val="both"/>
      </w:pPr>
      <w:r>
        <w:rPr>
          <w:rFonts w:ascii="Times New Roman"/>
          <w:b w:val="false"/>
          <w:i w:val="false"/>
          <w:color w:val="000000"/>
          <w:sz w:val="28"/>
        </w:rPr>
        <w:t>
      Арал аудандық мәслихаты ШЕШТІ:</w:t>
      </w:r>
    </w:p>
    <w:bookmarkEnd w:id="1"/>
    <w:bookmarkStart w:name="z5" w:id="2"/>
    <w:p>
      <w:pPr>
        <w:spacing w:after="0"/>
        <w:ind w:left="0"/>
        <w:jc w:val="both"/>
      </w:pPr>
      <w:r>
        <w:rPr>
          <w:rFonts w:ascii="Times New Roman"/>
          <w:b w:val="false"/>
          <w:i w:val="false"/>
          <w:color w:val="000000"/>
          <w:sz w:val="28"/>
        </w:rPr>
        <w:t xml:space="preserve">
      1. Арал аудандық мәслихатының "Әлеуметтiк көмек көрсету, оның мөлшерлерiн белгiлеудiң және мұқтаж азаматтардың жекелеген санаттарының тiзбесiн айқындау Қағидаларын бекiту туралы" 2021 жылғы 12 ақпанындағы </w:t>
      </w:r>
      <w:r>
        <w:rPr>
          <w:rFonts w:ascii="Times New Roman"/>
          <w:b w:val="false"/>
          <w:i w:val="false"/>
          <w:color w:val="000000"/>
          <w:sz w:val="28"/>
        </w:rPr>
        <w:t>№ 13</w:t>
      </w:r>
      <w:r>
        <w:rPr>
          <w:rFonts w:ascii="Times New Roman"/>
          <w:b w:val="false"/>
          <w:i w:val="false"/>
          <w:color w:val="000000"/>
          <w:sz w:val="28"/>
        </w:rPr>
        <w:t xml:space="preserve"> шешiмiне (Нормативтiк құқықтық актiлердi мемлекеттiк тiркеу тiзiлiмiнде № 8160 болып тіркелді) мынадай өзгеріс енгiзiлсiн: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128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13 шешіміне қосымша</w:t>
            </w:r>
          </w:p>
        </w:tc>
      </w:tr>
    </w:tbl>
    <w:bookmarkStart w:name="z15"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Арал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"Арал аудандық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32" w:id="22"/>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бір рет ақшалай төлем түрінде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w:t>
      </w:r>
    </w:p>
    <w:bookmarkEnd w:id="26"/>
    <w:bookmarkStart w:name="z37" w:id="2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bookmarkEnd w:id="27"/>
    <w:bookmarkStart w:name="z38"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және 40 (қырық)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- 30 (отыз) айлық есептік көрсеткіш және 40 (қырық)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- 30 (отыз) айлық есептік көрсеткіш және 40 (қырық)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Чернобыль атом электр станциясындағы апаттың салдарларын жою кезiнде қаза тапқан адамдардың отбасыларына - 5 (бес)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отбасыларына - 5 (бес)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ядролық сынақтарға тiкелей қатысқан адамдарға - 30 (отыз) айлық есептік көрсеткіш және 40 (қырық)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ядролық сынақтардың салдарынан мүгедек болған адамдарға - 30 (отыз) айлық есептік көрсеткіш және 40 (қырық) айлық есептік көрсеткіш мөлшерінде;</w:t>
      </w:r>
    </w:p>
    <w:bookmarkEnd w:id="39"/>
    <w:bookmarkStart w:name="z50" w:id="40"/>
    <w:p>
      <w:pPr>
        <w:spacing w:after="0"/>
        <w:ind w:left="0"/>
        <w:jc w:val="both"/>
      </w:pPr>
      <w:r>
        <w:rPr>
          <w:rFonts w:ascii="Times New Roman"/>
          <w:b w:val="false"/>
          <w:i w:val="false"/>
          <w:color w:val="000000"/>
          <w:sz w:val="28"/>
        </w:rPr>
        <w:t>
      қайтыс болуы белгіленген тәртіппен азаматтық немесе әскери мақсаттағы объектілердегі ядролық сынақтарға байланысты қайтыс болған азматтардың отбасыларына - 5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2) 16 желтоқсан – Тәуелсіздік күні;</w:t>
      </w:r>
    </w:p>
    <w:bookmarkEnd w:id="41"/>
    <w:bookmarkStart w:name="z52" w:id="42"/>
    <w:p>
      <w:pPr>
        <w:spacing w:after="0"/>
        <w:ind w:left="0"/>
        <w:jc w:val="both"/>
      </w:pPr>
      <w:r>
        <w:rPr>
          <w:rFonts w:ascii="Times New Roman"/>
          <w:b w:val="false"/>
          <w:i w:val="false"/>
          <w:color w:val="000000"/>
          <w:sz w:val="28"/>
        </w:rPr>
        <w:t>
      Қазақстандағы 1986 жылғы 16-17 желтоқсан оқиғасына қатысып, Қазақстан Республикасының "Жаппай саяси қуғын-сүргіндер құрбандарын ақтау туралы" Заңында белгіленген тәртіпке сәйкес ақталған тұлғаларына - 100 000 (жүз мың) теңге мөлшерінде;</w:t>
      </w:r>
    </w:p>
    <w:bookmarkEnd w:id="42"/>
    <w:bookmarkStart w:name="z53" w:id="43"/>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3"/>
    <w:bookmarkStart w:name="z54" w:id="44"/>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w:t>
      </w:r>
    </w:p>
    <w:bookmarkEnd w:id="44"/>
    <w:bookmarkStart w:name="z55" w:id="45"/>
    <w:p>
      <w:pPr>
        <w:spacing w:after="0"/>
        <w:ind w:left="0"/>
        <w:jc w:val="both"/>
      </w:pPr>
      <w:r>
        <w:rPr>
          <w:rFonts w:ascii="Times New Roman"/>
          <w:b w:val="false"/>
          <w:i w:val="false"/>
          <w:color w:val="000000"/>
          <w:sz w:val="28"/>
        </w:rPr>
        <w:t>
      қайтыс болған әрбір отбасы мүшесіне бір рет 40 (қырық) айлық есептік көрсеткіш;</w:t>
      </w:r>
    </w:p>
    <w:bookmarkEnd w:id="45"/>
    <w:bookmarkStart w:name="z56" w:id="46"/>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150 (жүз елу)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bookmarkEnd w:id="47"/>
    <w:bookmarkStart w:name="z58" w:id="48"/>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w:t>
      </w:r>
    </w:p>
    <w:bookmarkEnd w:id="48"/>
    <w:bookmarkStart w:name="z59" w:id="49"/>
    <w:p>
      <w:pPr>
        <w:spacing w:after="0"/>
        <w:ind w:left="0"/>
        <w:jc w:val="both"/>
      </w:pPr>
      <w:r>
        <w:rPr>
          <w:rFonts w:ascii="Times New Roman"/>
          <w:b w:val="false"/>
          <w:i w:val="false"/>
          <w:color w:val="000000"/>
          <w:sz w:val="28"/>
        </w:rPr>
        <w:t>
      аплазиялық анемиямен диспансерлік есепте тұрған балалардың ата-аналарына немесе өзге де заңды өкілдеріне әлеуметтік көмек ай сайын жан басына шаққандағы орташа табысы есепке алынбай 7,6 айлық есептік көрсеткіш мөлшерінде;</w:t>
      </w:r>
    </w:p>
    <w:bookmarkEnd w:id="49"/>
    <w:bookmarkStart w:name="z60" w:id="50"/>
    <w:p>
      <w:pPr>
        <w:spacing w:after="0"/>
        <w:ind w:left="0"/>
        <w:jc w:val="both"/>
      </w:pPr>
      <w:r>
        <w:rPr>
          <w:rFonts w:ascii="Times New Roman"/>
          <w:b w:val="false"/>
          <w:i w:val="false"/>
          <w:color w:val="000000"/>
          <w:sz w:val="28"/>
        </w:rPr>
        <w:t>
      адамның иммун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50"/>
    <w:bookmarkStart w:name="z61" w:id="5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1"/>
    <w:bookmarkStart w:name="z62" w:id="52"/>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2"/>
    <w:bookmarkStart w:name="z63" w:id="53"/>
    <w:p>
      <w:pPr>
        <w:spacing w:after="0"/>
        <w:ind w:left="0"/>
        <w:jc w:val="both"/>
      </w:pPr>
      <w:r>
        <w:rPr>
          <w:rFonts w:ascii="Times New Roman"/>
          <w:b w:val="false"/>
          <w:i w:val="false"/>
          <w:color w:val="000000"/>
          <w:sz w:val="28"/>
        </w:rPr>
        <w:t>
      10. Әлеуметтік көмек ұсынуға шығыстарды қаржыландыру Арал ауданының бюджетінде көзделген ағымдағы қаржы жылына арналған қаражат шегінде жүргізіледі.</w:t>
      </w:r>
    </w:p>
    <w:bookmarkEnd w:id="53"/>
    <w:bookmarkStart w:name="z64" w:id="54"/>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4"/>
    <w:bookmarkStart w:name="z65" w:id="55"/>
    <w:p>
      <w:pPr>
        <w:spacing w:after="0"/>
        <w:ind w:left="0"/>
        <w:jc w:val="both"/>
      </w:pPr>
      <w:r>
        <w:rPr>
          <w:rFonts w:ascii="Times New Roman"/>
          <w:b w:val="false"/>
          <w:i w:val="false"/>
          <w:color w:val="000000"/>
          <w:sz w:val="28"/>
        </w:rPr>
        <w:t>
      12. Әлеуметтiк көмек:</w:t>
      </w:r>
    </w:p>
    <w:bookmarkEnd w:id="55"/>
    <w:bookmarkStart w:name="z66" w:id="56"/>
    <w:p>
      <w:pPr>
        <w:spacing w:after="0"/>
        <w:ind w:left="0"/>
        <w:jc w:val="both"/>
      </w:pPr>
      <w:r>
        <w:rPr>
          <w:rFonts w:ascii="Times New Roman"/>
          <w:b w:val="false"/>
          <w:i w:val="false"/>
          <w:color w:val="000000"/>
          <w:sz w:val="28"/>
        </w:rPr>
        <w:t>
      1) алушы қайтыс болған;</w:t>
      </w:r>
    </w:p>
    <w:bookmarkEnd w:id="56"/>
    <w:bookmarkStart w:name="z67" w:id="57"/>
    <w:p>
      <w:pPr>
        <w:spacing w:after="0"/>
        <w:ind w:left="0"/>
        <w:jc w:val="both"/>
      </w:pPr>
      <w:r>
        <w:rPr>
          <w:rFonts w:ascii="Times New Roman"/>
          <w:b w:val="false"/>
          <w:i w:val="false"/>
          <w:color w:val="000000"/>
          <w:sz w:val="28"/>
        </w:rPr>
        <w:t>
      2) алушы ауданның шегiнен тыс тұрақты тұруға кеткен;</w:t>
      </w:r>
    </w:p>
    <w:bookmarkEnd w:id="57"/>
    <w:bookmarkStart w:name="z68" w:id="58"/>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58"/>
    <w:bookmarkStart w:name="z69" w:id="59"/>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9"/>
    <w:bookmarkStart w:name="z70" w:id="60"/>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0"/>
    <w:bookmarkStart w:name="z71" w:id="61"/>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61"/>
    <w:bookmarkStart w:name="z72" w:id="62"/>
    <w:p>
      <w:pPr>
        <w:spacing w:after="0"/>
        <w:ind w:left="0"/>
        <w:jc w:val="left"/>
      </w:pPr>
      <w:r>
        <w:rPr>
          <w:rFonts w:ascii="Times New Roman"/>
          <w:b/>
          <w:i w:val="false"/>
          <w:color w:val="000000"/>
        </w:rPr>
        <w:t xml:space="preserve"> 3-тарау. Қорытынды ереже</w:t>
      </w:r>
    </w:p>
    <w:bookmarkEnd w:id="62"/>
    <w:bookmarkStart w:name="z73" w:id="63"/>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