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9041" w14:textId="c9d9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аудандық бюджет туралы" Қызылорда облысы Арал аудандық мәслихатының 2020 жылғы 25 желтоқсандағы № 439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7 желтоқсандағы № 156 шешімі. Қазақстан Республикасының Әділет министрлігінде 2021 жылғы 9 желтоқсанда № 25700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Қызылорда облысы Арал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8021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20 409 435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2 340 632,2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38 643,4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138 225,7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17 891 933,7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20 595 756,6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48 773,5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62 041,5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13 268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48 782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48 782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- 283 877,1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283 877,1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43 755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78 801,8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300 637,4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2 340 632,2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 – 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санкциялара,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17 891 933,7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20 595 756,6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282 079,9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субұру жұйесінің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544 099,8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мен жер қатынастары саласындағы басқа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12 648 572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-283 877,1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