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9d8b92" w14:textId="49d8b9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Көшеге атау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Арал ауданы Аққұм ауылдық округінің әкімінің 2021 жылғы 2 сәуірдегі № 10 шешімі. Қызылорда облысының Әділет департаментінде 2021 жылғы 2 сәуірде № 8274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әкімшілік-аумақтық құрылысы туралы" Қазақстан Республикасының 1993 жылғы 8 желтоқсандағы Заңының 14-бабының 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облыстық ономастика комиссиясының 2020 жылғы 31 желтоқсандағы № 3 қорытындысына сәйкес Аққұм ауылдық округінің әкімі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Аққұм ауылдық округінің Шижаға елді мекеніндегі атауы жоқ № 3 көшеге "Қайыпназар Аманов" есімі берілсін.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АҚҚҰМ АУЫЛДЫҚ 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Жандаулетов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