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ef83" w14:textId="057e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"Қазалы ауданының елді мекендерінің шекарасын (шегін) өзгерту туралы" бірлескен Қазалы ауданы әкімдігінің 2016 жылғы 10 қарашадағы №274 қаулысына және Қазалы аудандық мәслихатының 2016 жылғы 10 қарашадағы №62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2021 жылғы 24 ақпандағы № 49 бірлескен қаулысы және Қызылорда облысы Қазалы аудандық мәслихатының 2021 жылғы 24 ақпандағы № 18 шешімі. Қызылорда облысының Әділет департаментінде 2021 жылғы 5 наурызда № 8165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 әкімдігі ҚАУЛЫ ЕТЕДІ және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"Қазалы ауданының елді мекендерінің шекарасын (шегін) өзгерту туралы" бірлескен Қазалы ауданы әкімдігінің 2016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Қазалы аудандық мәслихатының 2016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5655 нөмірімен тіркелген, Қазақстан Республикасы нормативтік құқықтық актілерінің "Әділет" ақпараттық - құқықтық жүйесінде 2016 жылы 9 желтоқсанда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кезектi 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 № 49 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мен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 №274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 №62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ауданының елді мекендерінің жерлерінің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401"/>
        <w:gridCol w:w="1886"/>
        <w:gridCol w:w="910"/>
        <w:gridCol w:w="586"/>
        <w:gridCol w:w="1236"/>
        <w:gridCol w:w="1560"/>
        <w:gridCol w:w="586"/>
        <w:gridCol w:w="750"/>
        <w:gridCol w:w="1237"/>
        <w:gridCol w:w="1562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атауы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ішінде(гектар):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көмкерген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Құрылысқа арналған жер учаскесі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жерлері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тыңайған жер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Бірлік ауылы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округі, Ғ.Мұратбаев ауылы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округі,Ү.Түктібаев ауылы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округі, Бекарыстан би ауылы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округі, Майдакөл ауылы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