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a807f" w14:textId="39a80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Арықбалық ауылдық округінің бюджеті туралы" Қазалы аудандық мәслихатының 2020 жылғы 25 желтоқсандағы №548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12 наурыздағы № 29 шешімі. Қызылорда облысының Әділет департаментінде 2021 жылғы 16 наурызда № 8189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Арықбалық ауылдық округінің бюджеті туралы" Қазалы аудандық мәслихатының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548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7976 нөмірімен тіркелген, 2020 жылғы 31 желтоқсанда Қазақстан Республикасы нормативтік құқықтық актілерінің эталондық бақылау банкінде жарияланған)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Арықбалық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54414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1428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52986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55386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-972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972 мың теңге.".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мазмұндағы 2-1-тармақпен толықтырылсын: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2021 жылға арналған аудандық бюджетте ауылдық округ бюджетіне төмендегідей ағымдағы нысаналы трансферттердің қаралғандығы ескерілсін: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әкім аппараты қызметін қамтамасыз ету шығындарына 200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кезектен тыс ІІІ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ауданындық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наурыздағы №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№548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Арықбалық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945"/>
        <w:gridCol w:w="1946"/>
        <w:gridCol w:w="4516"/>
        <w:gridCol w:w="2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