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fd994" w14:textId="72fd9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"2021-2023 жылдарға арналған Сарыкөл ауылдық округінің бюджеті туралы" Қазалы аудандық мәслихатының 2020 жылғы 25 желтоқсандағы №561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2021 жылғы 12 наурыздағы № 42 шешімі. Қызылорда облысының Әділет департаментінде 2021 жылғы 16 наурызда № 8196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Қазалы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"2021-2023 жылдарға арналған Сарыкөл ауылдық округінің бюджеті туралы" Қазалы аудандық мәслихатының 2020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561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7988 нөмірімен тіркелген, 2021 жылғы 6 қаңтарда Қазақстан Республикасының нормативтік құқықтық актілердің эталондық бақылау банкінде жарияланған)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Сарыкөл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58819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1217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57602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59184 мың теңге, оның ішінде;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-365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365 мың теңге.".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абаттандыруға, жарықтандыруға 5482 мың теңге.".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мазмұндағы 2), 3) тармақшалармен толықтырылсын: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әкімі аппаратының қызметің қамтамасыз ету шығындарына 200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көлік инфрақұрылымын орташа жөндеуге 7700 мың теңге ".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 және ресми жариялауға жатады.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мәслихатының кезектен тыс ІІІ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ауданындық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ЖАРЫЛҚАП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12 наурыздағы № 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 № 561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Сарыкөл ауылдық округінің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337"/>
        <w:gridCol w:w="28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59184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мекенді сумен жабдықтау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 жолдарын күрделі және орташа жөндеу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 пайдаланылатын қалдықтары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