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23fd" w14:textId="8df2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Өркендеу ауылдық округінің бюджеті туралы" Қазалы аудандық мәслихатының 2020 жылғы 25 желтоқсандағы №559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12 наурыздағы № 40 шешімі. Қызылорда облысының Әділет департаментінде 2021 жылғы 16 наурызда № 8205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Өркендеу ауылдық округінің бюджеті туралы" Қазалы аудандық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559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7991 нөмірімен тіркелген, 2021 жылғы 06 қаңтарда Қазақстан Республикасының нормативтік құқықтық актілердің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редақцияда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Өркендеу ауылдық округінің бюджеті 1, 2, 3 - 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52269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50468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52269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2-1-тармақпен толықтырылсын: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2021 жылға арналған аудандық бюджетте ауылдық округ бюджетіне төмендегідей ағымдағы нысаналы трансферттердің қаралғандығы ескерілсін: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аппараты қызметін қамтамасыз ету шығындарына 200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мәдениет саласы 420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ауданындық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2021 жылғы 12 наурыздағы № 40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2020 жылғы "25" желтоқсандағы № 559 шешіміне 1-қосымша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Өркендеу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945"/>
        <w:gridCol w:w="1946"/>
        <w:gridCol w:w="4516"/>
        <w:gridCol w:w="2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