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549c" w14:textId="0865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23 желтоқсандағы № 535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26 қазандағы № 120 шешімі. Қазақстан Республикасының Әділет министрлігінде 2021 жылғы 12 қарашада № 25117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аудандық бюджет туралы"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7967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21854359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1607844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31975,7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40832,8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20173706,5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22149834,5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139499,5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280032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140532,5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-434975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434975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280032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140536,3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295479,3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асыруға 26298 мың теңге";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Республикасында мүгедектердің құқықтарын қамтамасыз ету және өмір сүру сапасын жақсартуға 3215 мың теңге";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төлеуге 43400 мың теңге";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өңірге қажет мамандықтар бойынша әлеуметтік тұрғыдан халықтың осал тобы қатарынан білім алушы студенттерге әлеуметтік көмек көрсетуге 20901 мың теңге";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туберкулез ауруының қолдаушы фазасында емделіп жүрген науқастарға әлеуметтік көмек көрсетуге 25873 мың теңге";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автомобиль жолдарын күрделі және орташа жөндеуге 1581895 мың теңге";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Чернобыль атом электр станциясындағы апаттың зардабын жоюға қатысқан азаматтарға біржолғы әлеуметтік көмек көрсетуге 2334 мың теңге";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Семей ядролық сынақ полигонындағы ядролық сынақтардың салдарынан зардап шеккен мүгедек адамдарға бір жолғы әлеуметтік көмекке 700 мың теңге";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халықтың әлеуметтік жағынан әлсіз топтарына және (немесе) аз қамтылған көпбалалы отбасыларға коммуналдық тұрғын үй қорының тұрғынжайын сатып алуға 94050 мың теңге";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Әйтеке би кентіндегі Жалаңтөс баhадүр ескерткіші аумағын абаттандыруға 99550 мың теңге";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суландыру қондырғыларын құжаттандыруға 10339 мың теңге";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Әйтеке би кентіндегі автоматтандырылған электронды емтихан алаңын абаттандыруға 5000 мың теңге";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мемлекеттік саяси және әкімшілік қызметшілердің еңбекақы қорына 130898 мың теңге";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І топтағы мүгедектерге қызмет көрсететін жеке көмекшілердің қызметіне ақы төлеуге 3370 мың теңге";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шекара бекеттері ғимараттарын күрделі жөндеу мен аумағын абаттандыру жобаларын мемлекеттік сараптамадан өткізумен бірге жоба-сметалық құжаттарын әзірлеуге, сумен жабдықтауға 40000 мың теңге.".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Ауылдық елді мекендерді сумен жабдықтау және су бұру жүйелерін дамытуға 467 мың теңге";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көлік инфрақұрылымын дамытуға 155521 мың теңге";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газ тасымалдау жүйесін дамытуға 135260 мың теңге";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жылу-энергетикалық жүйені дамытуға 9732,2 мың теңге";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инженерлік-коммуникациялық инфрақұрылымды жобалау, дамыту және (немесе) жайластыруға 73183,2 мың теңге";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қоғамдық тәртіп пен қауіпсіздік объектілерін салуға 2421,6 мың теңге";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шағын және моноқалаларда бюджеттік инвестициялық жобаларды іске асыруға 45146,6 мың теңге.".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Мемлекеттік атаулы әлеуметтік көмекті төлеуге 75000 мың теңге";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үкіметтік емес ұйымдарда мемлекеттік әлеуметтік тапсырысты орналастыруға 14722 мың теңге";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Республикасында мүгедектердің құқықтарын қамтамасыз ету және өмір сүру сапасын жақсартуға 17149 мың теңге";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еңбек нарығын дамыту 645081 мың теңге";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мемлекеттік халықты әлеуметтік қорғау ұйымдарында арнаулы әлеуметтік қызмет көрсететін жұмыскерлердің жалақысына қосымша ақылар белгілеуге 102503 мың теңге";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71164 мың теңге";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халықтың әлеуметтік жағынан әлсіз топтарына және (немесе) аз қамтылған көпбалалы отбасыларға коммуналдық тұрғын үй қорының тұрғынжайын сатып алуға 294000 мың теңге";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дене шынықтыру және спорт саласындағы мемлекеттік ұйымдардың медицина қызметкерлерінің еңбегіне ақы төлеуді ұлғайтуға 1181 мың теңге.".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№535 шешіміне 1-қосымша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20154483,6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22149834,5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