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8105" w14:textId="a6b8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2020 жылғы 23 желтоқсандағы № 535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9 желтоқсандағы № 150 шешімі. Қазақстан Республикасының Әділет министрлігінде 2021 жылғы 22 желтоқсанда № 25884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"2021-2023 жылдарға арналған аудандық бюджет туралы" 2020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535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7967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21717364,4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1514259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28811,7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87581,8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20086711,9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22012839,9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139499,5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280032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140532,5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-434975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434975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280032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140702,3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295645,3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 жылға арналған облыстық бюджетте аудан бюджетіне төмендегідей ағымдағы нысаналы трансферттердің қаралғаны ескерілсін: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ағымдағы шараларды жүзеге асыруға 26298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Республикасында мүгедектердің құқықтарын қамтамасыз ету және өмір сүру сапасын жақсартуға 3215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Ұлы Отан соғысының ардагерлері, жеңілдіктер бойынша Ұлы Отан соғысының ардагерлеріне теңестірілген ардагерлер, еңбек ардагерлері және "Ардагерлер туралы" Қазақстан Республикасының 2020 жылғы 6 мамырдағы Заңның күші қолданылатын басқа да адамдарға бір реттік әлеуметтік көмек төлеуге 43400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өңірге қажет мамандықтар бойынша әлеуметтік тұрғыдан халықтың осал тобы қатарынан білім алушы студенттерге әлеуметтік көмек көрсетуге 20901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туберкулез ауруының қолдаушы фазасында емделіп жүрген науқастарға әлеуметтік көмек көрсетуге 25134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автомобиль жолдарын күрделі және орташа жөндеуге 1480121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Чернобыль атом электр станциясындағы апаттың зардабын жоюға қатысқан азаматтарға біржолғы әлеуметтік көмек көрсетуге 2334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Семей ядролық сынақ полигонындағы ядролық сынақтардың салдарынан зардап шеккен мүгедек адамдарға бір жолғы әлеуметтік көмекке 700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халықтың әлеуметтік жағынан әлсіз топтарына және (немесе) аз қамтылған көпбалалы отбасыларға коммуналдық тұрғын үй қорының тұрғынжайын сатып алуға 105137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Әйтеке би кентіндегі Жалаңтөс баhадүр ескерткіші аумағын абаттандыруға 103011,5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суландыру қондырғыларын құжаттандыруға 10339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Әйтеке би кентіндегі автоматтандырылған электронды емтихан алаңын абаттандыруға 5000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мемлекеттік саяси және әкімшілік қызметшілердің еңбекақы қорына 130898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І топтағы мүгедектерге қызмет көрсететін жеке көмекшілердің қызметіне ақы төлеуге 25038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шекара бекеттері ғимараттарын күрделі жөндеу мен аумағын абаттандыру жобаларын мемлекеттік сараптамадан өткізумен бірге жоба-сметалық құжаттарын әзірлеуге, сумен жабдықтауға 15000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аудан бюджетінің жылдық кіріс түсімдері болжамының орындалмауына байланысты жоғалтуларын өтеуге 50000 мың теңге.";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облыстық бюджетте аудан бюджетіне төмендегідей нысаналы даму трансферттердің қаралағаны ескерілсін: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елді мекендерді сумен жабдықтау және су бұру жүйелерін дамытуға 467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көлік инфрақұрылымын дамытуға 155521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газ тасымалдау жүйесін дамытуға 135260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жылу-энергетикалық жүйені дамытуға 8488,2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инженерлік-коммуникациялық инфрақұрылымды жобалау, дамыту және (немесе) жайластыруға 73183,2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қоғамдық тәртіп пен қауіпсіздік объектілерін салуға 1755,1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Қазалы ауданы Каукей елді мекенінде 100 орындық клуб құрылысына 100 мың теңге.";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облыстық бюджетте аудан бюджетіне республикалық бюджет қаражаты есебінен төмендегідей ағымдағы нысаналы трансферттердің қаралғаны ескерілсін: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атаулы әлеуметтік көмекті төлеуге 78800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үкіметтік емес ұйымдарда мемлекеттік әлеуметтік тапсырысты орналастыруға 14722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Республикасында мүгедектердің құқықтарын қамтамасыз ету және өмір сүру сапасын жақсартуға 14608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еңбек нарығын дамыту 645081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халықты әлеуметтік қорғау ұйымдарында арнаулы әлеуметтік қызмет көрсететін жұмыскерлердің жалақысына қосымша ақылар белгілеуге 102503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71164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халықтың әлеуметтік жағынан әлсіз топтарына және (немесе) аз қамтылған көпбалалы отбасыларға коммуналдық тұрғын үй қорының тұрғынжайын сатып алуға 294000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дене шынықтыру және спорт саласындағы мемлекеттік ұйымдардың медицина қызметкерлерінің еңбегіне ақы төлеуді ұлғайтуға 1181 мың теңге.";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№535 шешіміне 1-қосымша</w:t>
            </w:r>
          </w:p>
        </w:tc>
      </w:tr>
    </w:tbl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21717364,4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20086711,9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22012839,9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13265391,4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13265391,4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