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26e0" w14:textId="67e2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2021 жылғы 14 желтоқсандағы № 201 қаулысы. Қазақстан Республикасының Әділет министрлігінде 2021 жылғы 23 желтоқсанда № 25957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Қазалы ауданы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2016 жылдың 01 ақпандағы "Шарттық негізде үй-жайлар беру туралы"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5344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2019 жылғы 3 мамырдағы "Шарттық негізде үй-жайлар беру туралы" Қазалы ауданы әкімдігінің 2016 жылғы 01 ақпандағы № 23 қаулысына өзгеріс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6783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 әкімінің аппараты" коммуналдық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