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0e7a" w14:textId="5c40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24 желтоқсандағы № 173 шешімі. Қазақстан Республикасының Әділет министрлігінде 2021 жылғы 30 желтоқсанда № 26273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22256787,4 мың теңге, оның ішінде:</w:t>
      </w:r>
    </w:p>
    <w:bookmarkEnd w:id="2"/>
    <w:bookmarkStart w:name="z9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1633235 мың теңге;</w:t>
      </w:r>
    </w:p>
    <w:bookmarkEnd w:id="3"/>
    <w:bookmarkStart w:name="z9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28005 мың теңге;</w:t>
      </w:r>
    </w:p>
    <w:bookmarkEnd w:id="4"/>
    <w:bookmarkStart w:name="z9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111293 мың теңге;</w:t>
      </w:r>
    </w:p>
    <w:bookmarkEnd w:id="5"/>
    <w:bookmarkStart w:name="z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20484254,4мың теңге;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22365400,6мың теңге;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299919 мың теңге;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459450 мың теңге;</w:t>
      </w:r>
    </w:p>
    <w:bookmarkEnd w:id="9"/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159531 мың теңге;</w:t>
      </w:r>
    </w:p>
    <w:bookmarkEnd w:id="10"/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–-408532,2мың теңге;</w:t>
      </w:r>
    </w:p>
    <w:bookmarkEnd w:id="14"/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408532,2 мың теңге;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459450 мың теңге;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541608 мың теңге;</w:t>
      </w:r>
    </w:p>
    <w:bookmarkEnd w:id="17"/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490690,2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облыстық бюджетке кірістерді бөлу нормативі төмендегідей болып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облыстық бюджетке – 50 пайыз, аудандық бюджетке – 50 пайыз;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облыстық бюджетке – 50 пайыз, аудандық бюджетке – 50 пайыз.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аудандық бюджетте, аудандық бюджеттен қала, кент, ауылдық округтер бюджеттеріне берілетін субвенциялар көлемі көзделсін, оның ішінде: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облыстық бюджетте аудан бюджетіне төмендегідей ағымдағы нысаналы трансферттердің қаралғаны ескерілсін:</w:t>
      </w:r>
    </w:p>
    <w:bookmarkEnd w:id="23"/>
    <w:bookmarkStart w:name="z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 төлеудің жаңа жүйесі бойынша мемлекеттік қызметшілердің еңбек ақысын ұлғайтуға 324556 мың теңге;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нәтижелі жұмыспен қамтуды дамытуға 14814 мың теңге;</w:t>
      </w:r>
    </w:p>
    <w:bookmarkEnd w:id="25"/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 3240 мың теңге;</w:t>
      </w:r>
    </w:p>
    <w:bookmarkEnd w:id="26"/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төлеуге 34100 мың теңге;</w:t>
      </w:r>
    </w:p>
    <w:bookmarkEnd w:id="27"/>
    <w:bookmarkStart w:name="z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өңірге қажет мамандықтар бойынша әлеуметтік тұрғыдан халықтың осал тобы қатарынан білім алушы студенттерге әлеуметтік көмек көрсетуге 17724 мың теңге;</w:t>
      </w:r>
    </w:p>
    <w:bookmarkEnd w:id="28"/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туберкулез ауруының қолдаушы фазасына емделіп жүрген науқастарға әлеуметтік көмек көрсетуге 20668 мың теңге;</w:t>
      </w:r>
    </w:p>
    <w:bookmarkEnd w:id="29"/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І топтағы мүгедектерге қызмет көрсететін жеке көмекшілердің қызмет ақысына 78446 мың теңге;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органдарды сумен жабдықтауға 23223 мың теңге;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абаттандыруға 260023,6 мың теңге;</w:t>
      </w:r>
    </w:p>
    <w:bookmarkEnd w:id="32"/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көлік инфрақұрылымының басым жобаларын қаржыландыруға 945752,8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облыстық бюджетте аудан бюджетіне төмендегідей нысаналы даму трансферттердің қаралағаны ескерілсін: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инженерлік-коммуникациялық инфрақұрылымды жобалау, дамыту және (немесе) жайластыруға 7894,1 мың теңге;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объектілерін дамытуға 10000 мың теңге;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101838 мың теңге;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"Ауыл-Ел бесігі" жобасы шеңберінде ауылдық елді мекендердегі әлеуметтік және инженерлік инфрақұрылымдарды дамытуға 156519,8 мың теңге;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шағын және моноқалаларда бюджеттік инвестициялық жобаларды іске асыруға 12410 мың теңге.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облыстық бюджетте аудан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40"/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 74224 мың теңге;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үкіметтік емес ұйымдарда мемлекеттік әлеуметтік тапсырысты орналастыруға 22072 мың теңге;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 және өмір сүру сапасын жақсартуға 46524 мың теңге;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нәтижелі жұмыспен қамтуды дамытуға 1194226 мың теңге;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146551 мың теңге;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285644 мың теңге;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72623 мың теңге;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дене шынықтыру және спорт саласындағы мемлекеттік ұйымдардың медицина қызметкерлерінің еңбегіне ақы төлеуді ұлғайтуға 1757 мың теңге;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көлік инфрақұрылымының басым жобаларын қаржыландыруға 708446 мың теңге;</w:t>
      </w:r>
    </w:p>
    <w:bookmarkEnd w:id="49"/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мәслихаттар депутаттары қызметінің тиімділігін арттыруға 2780 мың теңге.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облыстық бюджетте аудан бюджетіне республикалық бюджет қаражаты есебінен төмендегідей нысаналы даму трансферттердің қаралғаны ескерілсін:</w:t>
      </w:r>
    </w:p>
    <w:bookmarkEnd w:id="51"/>
    <w:bookmarkStart w:name="z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инфрақұрылымдарды дамытуға 1072635 мың теңге;</w:t>
      </w:r>
    </w:p>
    <w:bookmarkEnd w:id="52"/>
    <w:bookmarkStart w:name="z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шағын және моноқалаларда бюджеттік инвестициялық жобаларды іске асыруға 245554 мың теңге;</w:t>
      </w:r>
    </w:p>
    <w:bookmarkEnd w:id="53"/>
    <w:bookmarkStart w:name="z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31443 мың теңге;</w:t>
      </w:r>
    </w:p>
    <w:bookmarkEnd w:id="54"/>
    <w:bookmarkStart w:name="z4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инженерлік-коммуникациялық инфрақұрылымды жобалау, дамыту және (немесе) жайластыруға 152048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облыстық бюджетте аудан бюджетіне республикалық бюджет қаражаты есебінен төмендегідей несие қаралғаны ескерілсін: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459450 мың теңге.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Қала, кент және ауылдық округтер бюджеттеріне аудандық бюджет есебінен 2022 жылға арналған ағымдағы нысаналы трансферттердің бөлінуі аудан әкімдігінің қаулысы негізінде төмендегілер үшін айқындалады: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әлеуметтiк көмек;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абаттандыруға, жарықтандыруға;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инфрақұрылымын орташа жөндеуге.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Ауданның жергілікті атқарушы органының 2022 жылға арналған резерві 40508 мың теңге көлемінде бекітілсін.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жылға арналған аудандық бюджеттен облыстық бюджетке заңнаманың өзгеруіне байланысты трансферттер сомаларының түсімі 12107866 мың теңге сомасында көзделсін.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облыстық бюджетке аудандық бюджеттен кредиттерді өтеу сомаларының түсімі 541608 мың теңге сомасында көзделсін.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аудандық бюджеттен облыстық бюджетке бюджеттік кредиттер бойынша сыйақылар сомаларының түсімі 108302 мың теңге сомасында көзделсін.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2022 жылғы 1 қаңтардан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1-қосымша</w:t>
            </w:r>
          </w:p>
        </w:tc>
      </w:tr>
    </w:tbl>
    <w:bookmarkStart w:name="z5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70"/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22256787,4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20481229,3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####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2-қосымша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3-қосымша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 4-қосымша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