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4d774" w14:textId="c84d7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жылға жұмыс орындарына квоталар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ауданы әкімдігінің 2021 жылғы 4 наурыздағы № 249 қаулысы. Қызылорда облысының Әділет департаментінде 2021 жылғы 15 наурызда № 8185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"Халықты жұмыспен қамту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7), 8) тармақшаларына сәйкес Қармақшы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 жылға пробация қызметінің есебінде тұрған адамдарды жұмысқа орналастыру үшін жұмыс орындарына квота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2021 жылға бас бостандығынан айыру орындарынан босатылған адамдарды жұмысқа орналастыру үшін жұмыс орындарына квота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Ж.Омаровқа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Қармақшы ауданы әкімінің міндетін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4 наурыздағы № 249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1-қосымша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пробация қызметінің есебінде тұрған адамдарды жұмысқа орналастыру үшін жұмыс орындарына квота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0"/>
        <w:gridCol w:w="4001"/>
        <w:gridCol w:w="3079"/>
        <w:gridCol w:w="3760"/>
      </w:tblGrid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лердің тізімдік саны (адам)</w:t>
            </w:r>
          </w:p>
          <w:bookmarkEnd w:id="6"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Квотаның мөлшері (пайыз) жұмыскерлердің тізімдік санынан 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"Ораз Ахун ЛТД" жауапкершілігі шектеулі серіктестігі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"Тұрмағамбет" жауапкершілігі шектеулі серіктестігі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"АНК-Дәулет" жауапкершілігі шектеулі серіктестігі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"Урумбасаров" жеке кәсіпкері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"Думан" жеке кәсіпкері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4 наурыздағы № 249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2- қосымша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бас бостандығынан айыру орындарынан босатылған адамдарды жұмысқа орналастыру үшін жұмыс орындарына квота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9"/>
        <w:gridCol w:w="4306"/>
        <w:gridCol w:w="2715"/>
        <w:gridCol w:w="3530"/>
      </w:tblGrid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лердің тізімдік 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(адам)</w:t>
            </w:r>
          </w:p>
          <w:bookmarkEnd w:id="8"/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мөлшері (пайыз) жұмыскерлер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дің тізімдік санынан </w:t>
            </w:r>
          </w:p>
          <w:bookmarkEnd w:id="9"/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"Қармақшы құрылыс" жауапкершілігі шектеулі серіктестігі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