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52bb" w14:textId="7065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Дауылкөл ауылдық округінің бюджеті туралы" Қармақшы аудандық мәслихатының 2020 жылғы 28 желтоқсандағы №413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17 наурыздағы № 23 шешімі. Қызылорда облысының Әділет департаментінде 2021 жылғы 19 наурызда № 8220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Дауылкөл ауылдық округінің бюджеті туралы"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8003 нөмірімен тіркелген, 2021 жылғы 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Дауылкөл ауылдық округінің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50 358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48 293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50 920,4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-562,4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562,4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413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Дауылкөл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