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feed" w14:textId="b52f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23 желтоқсандағы №404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10 тамыздағы № 64 шешімі. Қазақстан Республикасының Әділет министрлігінде 2021 жылғы 18 тамызда № 24035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аудандық бюджет туралы" шешіміне (Нормативтік құқықтық актілерді мемлекеттік тіркеу Тізілімінде №7950 болып тіркелген)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19 103 788,3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1 197 403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20 897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27 574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17 857 914,3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19 361 431,6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99 282,7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219 386,6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120 103,9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5 820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5 820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-362 746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362 746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218 775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120 103,9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264 074,9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 23 " желтоқсандағы №404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17846254,5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 23 " желтоқсандағы №404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 облыстық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619 508,50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 қолдаушы фазасында емделіп жүрген науқастарға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гемобластоздар мен апластикалық анемияны қосқанда гематологиялық аурулармен ауырған диспансерлік есепте тұрған балаларға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ағымдағы шараларды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 тұратын Қазақстан Республикасының азаматтарына тұрғын үй көмегін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жөндеу, оның ішінде Қармақшы ауданындағы аудандық маңызы бар "Самара-Шымкент-Акжар-Комекбаев" автомобиль жолын күрделі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АЭС-дағы апаттың зардабын жоюға қатысқан азаматтарға біржолғы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отбасы" аз қамтылған отбасыларды қолдау орталығының қызметін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ядролық полигонындағы ядролық сынақ салдарынан зардап шеккен азаматтарға әлеуметтік көмекке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Қармақшы ауданы "Байқоңыр" шекара бекетіне күрделі жөндеу"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Қармақшы ауданы "Байқоңыр" шекара бекетіне күрделі жөндеу"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"Қуаңдария" әскери бөлімі ғимаратына күрделі жөндеу"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"Қуаңдария" әскери бөлімі ғимаратына күрделі жөндеу"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суландыру қондырғыларын құжаттандыруға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ауданы, Төретам кентінде сумен жабдықтау жүйесінің құрылысы"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Байқоңыр қаласының сумен жабдықтау және су бұру жүйелерін реконструкциялау. І-ші кезек, І-кезең. Су бұру"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"Жаңадария" шекара заставасын электрмен жабдықтауға күн электр станциясының құрылысы" жобасының жоба-сметалық құжаттамасын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"Жаңадария" шекара заставасын электрмен жабдықтауға күн электр станциясының құрылысы"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"Қосшын" шекара заставасын электрмен жабдықтауға күн электр станциясының құрылысы" жобасының жоба-сметалық құжаттамасын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"Қосшын" шекара заставасын электрмен жабдықтауға күн электр станциясының құрылысы"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"Шопанқазған" шекара заставасын электрмен жабдықтауға күн электр станциясының құрылысы" жобасының жоба-сметалық құжаттамасын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"Шопанқазған" шекара заставасын электрмен жабдықтауға күн электр станциясының құрылысы"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 Қармақшы ауданы Жаңадария шекара бекеті аумағының қоршауларын техникалық қорғаныстарды орната отырып, салу" жобасының жоба-сметалық құжаттарын әзірлеу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Жаңадария шекара бекеті аумағының қоршауларын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Қосшын шекара бекеті аумағының қоршауларын техникалық қорғаныстарды орната отырып, салу"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Қосшын шекара бекеті аумағының қоршауларын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 Қармақшы ауданы Шопанқазған шекара бекеті аумағының қоршауларын техникалық қорғаныстарды орната отырып, салу" жобасының жоба-сметалық құжаттарын әзірлеу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Шопанқазған шекара бекеті аумағының қоршауларын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Байқоңыр қаласының шекара бекеті аумағының қоршауларына техникалық қоршауларды орната отырып, салу"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Байқоңыр қаласының шекара бекеті аумағының қоршауларына техникалық қоршауларды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"Қуандария" шекара бекеті аумағының қоршауларына техникалық қорғаныстарды орната отырып, салу"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"Қуандария" шекара бекеті аумағының қоршауларына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Байқоныр қаласында 50-пәтерлік 5 тұрғын үй құрылысы. Сыртқы сумен жабдықтау және кәріз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Байқоныр қаласында 50-пәтерлік 5 тұрғын үй құрылысы. Газбен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Байқоныр қаласында 50-пәтерлік 5 тұрғын үй құрылысы. Электрмен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Байқоныр қаласында 50-пәтерлік 5 тұрғын үй құрылысы. Жылумен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783 437,50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 23 " желтоқсандағы №404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 республикалық бюджет есебінен қаралған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2 744 610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ұйымдардың медицина қызметкерлерінің еңбегіне ақы төлеуді ұлғайту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2 738 728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 50-пәтерлік бес тұрғын үй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1 225 223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облысы, Байқоңыр қаласының сумен жабдықтау және су бұру жүйелерін реконструкциялау. І-ші кезек, І-кезең. Су бұру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облысы, Қармақшы ауданы, Төретам кентінде сумен жабдықтау жүйесінің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қаласындағы 50 пәтерлі 5 тұрғын үй құрылысы. Сыртқы ауыз сумен жабдықтау және кәріз су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қаласындағы 50 пәтерлі 5 тұрғын үй құрылысы. Газбен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қаласындағы 50 пәтерлі 5 тұрғын үй құрылысы. Электрмен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қаласындағы 50 пәтерлі 5 тұрғын үй құрылысы. Жылумен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кентінде дене шынықтыру-сауықтыру кешенінің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5 483 338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