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6b849" w14:textId="c06b8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аудандық мәслихатының 2020 жылғы 23 желтоқсандағы №404 "2021-2023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2021 жылғы 21 қазандағы № 87 шешімі. Қазақстан Республикасының Әділет министрлігінде 2021 жылғы 27 қазанда № 24930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Қармақшы аудандық мәслихатының "2021-2023 жылдарға арналған аудандық бюджет туралы" 2020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7950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18 840 075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1 213 458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12 178,2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20 249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17 594 189,8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19 097 718,3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99 282,7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219 386,6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120 103,9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5 820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5 820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-362 746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362 746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218 775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120 103,9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264 074,9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 23 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№404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18840075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17594189,8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алынатын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19097718,3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1710818,3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898192,1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10740874,6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10740874,6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10740874,6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-362746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 23 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№404 шешіміне 4-қосымша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бюджетте облыстық бюджет есебінен қаралған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558 992,50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ардагерлері, жеңілдіктер бойынша Ұлы Отан соғысының ардагерлеріне теңестірілген ардагерлер, еңбек ардагерлері және "Ардагерлер туралы" Қазақстан Республикасының 2020 жылғы 6 мамырдағы Заңның күші қолданылатын басқа да адамдарға бір реттік әлеуметтік көмек төлеу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өңірге қажет мамандықтар бойынша әлеуметтік тұрғыдан халықтың осал тобы қатарынан білім алушы студенттерге әлеуметтік көмек көрсету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ауруының қолдаушы фазасында емделіп жүрген науқастарға әлеуметтік көмек көрсету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гемобластоздар мен апластикалық анемияны қосқанда гематологиялық аурулармен ауырған диспансерлік есепте тұрған балаларға әлеуметтік көмек көрсету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ағымдағы шараларды жүзеге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қаласында тұратын Қазақстан Республикасының азаматтарына тұрғын үй көмегін көрсету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күрделі және орташа жөндеу, оның ішінде Қармақшы ауданындағы аудандық маңызы бар "Самара-Шымкент-Акжар-Комекбаев" автомобиль жолын күрделі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Чернобыль АЭС-дағы апаттың зардабын жоюға қатысқан азаматтарға біржолғы әлеуметтік көмек көрсетуге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"Бақытты отбасы" аз қамтылған отбасыларды қолдау орталығының қызметін қамтамасыз 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ядролық полигонындағы ядролық сынақ салдарынан зардап шеккен азаматтарға әлеуметтік көмекке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жағынан әлсіз топтарына және (немесе) аз қамтылған көпбалалы отбасыларға коммуналдық тұрғын үй қорының тұрғынжайын қоса қаржыландыруға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облысы, Қармақшы ауданы "Байқоңыр" шекара бекетіне күрделі жөндеу" жобасының жоба-сметалық құжаттарын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6 910,60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облысы, Қармақшы ауданы "Байқоңыр" шекара бекетіне күрделі жөндеу" жобасын мемлекеттік сараптамадан өткізу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1 133,60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ауданы "Қуаңдария" әскери бөлімі ғимаратына күрделі жөндеу" жобасының жоба-сметалық құжаттарын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1 831,10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ауданы "Қуаңдария" әскери бөлімі ғимаратына күрделі жөндеу" жобасын мемлекеттік сараптамадан өткізу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1 168,20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суландыру қондырғыларын құжаттандыруға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Қосшын әскери шекара бекетіне су тұщытқыш қондырғысын жинау, жеткізу және іске қосу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Шопанқазған-орталық әскери шекара бекеті орталығына су тұщытқыш қондырғысын жинау, жеткізу және іске қосу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Жаңадария әскери шекара бекетіне су тұщытқыш қондырғы жинау, жеткізу және іске қосу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топтағы мүгедектерге қызмет көрсететін жеке көмекшілердің қызметіне ақы төлеуге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150 996,50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ауданы, Төретам кентінде сумен жабдықтау жүйесінің құрылысы" жобасын қоса қаржыландыру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14 381,10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облысы, Байқоңыр қаласының сумен жабдықтау және су бұру жүйелерін реконструкциялау. І-ші кезек, І-кезең. Су бұру" жобасын қоса қаржыландыру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80 660,10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ауданы "Жаңадария" шекара заставасын электрмен жабдықтауға күн электр станциясының құрылысы" жобасының жоба-сметалық құжаттамасын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ауданы "Жаңадария" шекара заставасын электрмен жабдықтауға күн электр станциясының құрылысы" жобасын мемлекеттік сараптамадан өткізу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ауданы "Қосшын" шекара заставасын электрмен жабдықтауға күн электр станциясының құрылысы" жобасының жоба-сметалық құжаттамасын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ауданы "Қосшын" шекара заставасын электрмен жабдықтауға күн электр станциясының құрылысы" жобасын мемлекеттік сараптамадан өткізу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ауданы "Шопанқазған" шекара заставасын электрмен жабдықтауға күн электр станциясының құрылысы" жобасының жоба-сметалық құжаттамасын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ауданы "Шопанқазған" шекара заставасын электрмен жабдықтауға күн электр станциясының құрылысы" жобасын мемлекеттік сараптамадан өткізу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"Қызылорда облысы Қармақшы ауданы Жаңадария шекара бекеті аумағының қоршауларын техникалық қорғаныстарды орната отырып, салу" жобасының жоба-сметалық құжаттарын әзірлеу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 Қармақшы ауданы Жаңадария шекара бекеті аумағының қоршауларын техникалық қорғаныстарды орната отырып, салу" жобасын мемлекеттік сараптамадан өткізу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 Қармақшы ауданы Қосшын шекара бекеті аумағының қоршауларын техникалық қорғаныстарды орната отырып, салу" жобасының жоба-сметалық құжаттарын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 Қармақшы ауданы Қосшын шекара бекеті аумағының қоршауларын техникалық қорғаныстарды орната отырып, салу" жобасын мемлекеттік сараптамадан өткізу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"Қызылорда облысы Қармақшы ауданы Шопанқазған шекара бекеті аумағының қоршауларын техникалық қорғаныстарды орната отырып, салу" жобасының жоба-сметалық құжаттарын әзірлеу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 Қармақшы ауданы Шопанқазған шекара бекеті аумағының қоршауларын техникалық қорғаныстарды орната отырып, салу" жобасын мемлекеттік сараптамадан өткізу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 Байқоңыр қаласының шекара бекеті аумағының қоршауларына техникалық қоршауларды орната отырып, салу" жобасының жоба-сметалық құжаттарын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 Байқоңыр қаласының шекара бекеті аумағының қоршауларына техникалық қоршауларды орната отырып, салу" жобасын мемлекеттік сараптамадан өткізу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 Қармақшы ауданы "Қуандария" шекара бекеті аумағының қоршауларына техникалық қорғаныстарды орната отырып, салу" жобасының жоба-сметалық құжаттарын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 Қармақшы ауданы "Қуандария" шекара бекеті аумағының қоршауларына техникалық қорғаныстарды орната отырып, салу" жобасын мемлекеттік сараптамадан өткізу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Байқоныр қаласында 50-пәтерлік 5 тұрғын үй құрылысы. Сыртқы сумен жабдықтау және кәріз желілері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Байқоныр қаласында 50-пәтерлік 5 тұрғын үй құрылысы. Газбен жабдықтау желілері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2 790,30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Байқоныр қаласында 50-пәтерлік 5 тұрғын үй құрылысы. Электрмен жабдықтау желілері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Байқоныр қаласында 50-пәтерлік 5 тұрғын үй құрылысы. Жылумен жабдықтау желілері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ауданындағы "Балық цехын" электрмен жабдықтау желілерімен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709 989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 23 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№404 шешіміне 5-қосымша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бюджетте республикалық бюджет есебінен қаралған нысаналы трансферттер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2 554 334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840 454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960 309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жағынан әлсіз топтарына және (немесе) аз қамтылған көпбалалы отбасыларға коммуналдық тұрғын үй қорының тұрғынжайын сатып 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саласындағы мемлекеттік ұйымдардың медицина қызметкерлерінің еңбегіне ақы төлеуді ұлғайту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2 738 728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Байқоныр қаласы 50-пәтерлік бес тұрғын үй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1 225 223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облысы, Байқоңыр қаласының сумен жабдықтау және су бұру жүйелерін реконструкциялау. І-ші кезек, І-кезең. Су бұру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808 532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облысы, Қармақшы ауданы, Төретам кентінде сумен жабдықтау жүйесінің құрылысы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Байқоныр қаласындағы 50 пәтерлі 5 тұрғын үй құрылысы. Сыртқы ауыз сумен жабдықтау және кәріз су желілері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Байқоныр қаласындағы 50 пәтерлі 5 тұрғын үй құрылысы. Газбен жабдықтау желілері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Байқоныр қаласындағы 50 пәтерлі 5 тұрғын үй құрылысы. Электрмен жабдықтау желілері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Байқоныр қаласындағы 50 пәтерлі 5 тұрғын үй құрылысы. Жылумен жабдықтау желілері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Жосалы кентінде дене шынықтыру-сауықтыру кешенінің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5 293 062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