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bd0b" w14:textId="2fbb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“Аудандық маңыздағы автомобиль жолдарының тізбесін бекіту туралы” Жалағаш ауданы әкімдігінің 2015 жылғы 24 тамыздағы №177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17 наурыздағы № 58 қаулысы. Қызылорда облысының Әділет департаментінде 2021 жылғы 30 наурызда № 8231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“Аудандық маңыздағы автомобиль жолдарының тізбесін бекіту туралы” Жалағаш ауданы әкімдігінің 2015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№5137 болып тіркелген, 2015 жылғы 23 қыркүйекте “Жалағаш жаршысы” газетінде және 2015 жылғы 16 қазанда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 әкімінің міндетін атқарушыЕ.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“КЕЛІСІЛДІ”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басқармасы” 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 № 58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тамыздағы № 177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маңыздағы 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131"/>
        <w:gridCol w:w="1308"/>
        <w:gridCol w:w="1058"/>
        <w:gridCol w:w="261"/>
        <w:gridCol w:w="309"/>
        <w:gridCol w:w="406"/>
        <w:gridCol w:w="1058"/>
        <w:gridCol w:w="325"/>
        <w:gridCol w:w="406"/>
        <w:gridCol w:w="1059"/>
        <w:gridCol w:w="406"/>
        <w:gridCol w:w="406"/>
        <w:gridCol w:w="406"/>
        <w:gridCol w:w="624"/>
        <w:gridCol w:w="406"/>
        <w:gridCol w:w="552"/>
        <w:gridCol w:w="406"/>
        <w:gridCol w:w="552"/>
        <w:gridCol w:w="407"/>
        <w:gridCol w:w="408"/>
      </w:tblGrid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"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жамылғы түрі бойынша,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шағыл тасты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тас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Қызылорда-Жалағаш-Самара-Шымкент-Ақсу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Қызылорда-Жалағаш-Самара-Шымкент-Бұқарбай батыр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Самара-Шымкен-Мәдениет-Т.Жүргенов-Жаңаталап-Аққыр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Самара-Шымкент-Еңбек-Есет батыр - Жаңадария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Самара-Шымкент-Таң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елді мекеніне кіре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беріс жол</w:t>
            </w:r>
          </w:p>
          <w:bookmarkEnd w:id="6"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Самара-Шымкент-Жосалы-Жалағаш-Қаракеткен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KN-2 Самара-Шымкент-Жосалы-Жалағаш-М.Шаменов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ауылына кіре беріс жол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 кіре беріс жол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мия тамырын өңдеу зауытына кіре беріс жол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“Беркімбай кәлпе” кесенесіне кіре беріс жол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“Түмен әулие” кесенесіне кіре беріс жол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“Мырзабай ахун” мешітіне кіре беріс жол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115,023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