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82fe" w14:textId="35e82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тәртібі мен мөлшерін айқындау туралы</w:t>
      </w:r>
    </w:p>
    <w:p>
      <w:pPr>
        <w:spacing w:after="0"/>
        <w:ind w:left="0"/>
        <w:jc w:val="both"/>
      </w:pPr>
      <w:r>
        <w:rPr>
          <w:rFonts w:ascii="Times New Roman"/>
          <w:b w:val="false"/>
          <w:i w:val="false"/>
          <w:color w:val="000000"/>
          <w:sz w:val="28"/>
        </w:rPr>
        <w:t>Қызылорда облысы Жалағаш аудандық мәслихатының 2021 жылғы 14 сәуірдегі № 5-3 шешімі. Қызылорда облысының Әділет департаментінде 2021 жылғы 20 сәуірде № 8301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Тұрғын үй көмегін көрсетудің тәртібі мен мөлшері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Жалағаш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5-сессиясының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Курманбаева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сәуірдегі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13" w:id="4"/>
    <w:p>
      <w:pPr>
        <w:spacing w:after="0"/>
        <w:ind w:left="0"/>
        <w:jc w:val="left"/>
      </w:pPr>
      <w:r>
        <w:rPr>
          <w:rFonts w:ascii="Times New Roman"/>
          <w:b/>
          <w:i w:val="false"/>
          <w:color w:val="000000"/>
        </w:rPr>
        <w:t xml:space="preserve"> Тұрғын үй көмегін көрсетудің тәртібі мен мөлшері</w:t>
      </w:r>
    </w:p>
    <w:bookmarkEnd w:id="4"/>
    <w:bookmarkStart w:name="z14" w:id="5"/>
    <w:p>
      <w:pPr>
        <w:spacing w:after="0"/>
        <w:ind w:left="0"/>
        <w:jc w:val="both"/>
      </w:pPr>
      <w:r>
        <w:rPr>
          <w:rFonts w:ascii="Times New Roman"/>
          <w:b w:val="false"/>
          <w:i w:val="false"/>
          <w:color w:val="000000"/>
          <w:sz w:val="28"/>
        </w:rPr>
        <w:t xml:space="preserve">
      Осы тұрғын үй көмегін көрсетудің тәртібі мен мөлшері (бұдан әрі-Тәртіп)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w:t>
      </w:r>
    </w:p>
    <w:bookmarkEnd w:id="5"/>
    <w:bookmarkStart w:name="z15" w:id="6"/>
    <w:p>
      <w:pPr>
        <w:spacing w:after="0"/>
        <w:ind w:left="0"/>
        <w:jc w:val="left"/>
      </w:pPr>
      <w:r>
        <w:rPr>
          <w:rFonts w:ascii="Times New Roman"/>
          <w:b/>
          <w:i w:val="false"/>
          <w:color w:val="000000"/>
        </w:rPr>
        <w:t xml:space="preserve"> 1-тарау. Тұрғын үй көмегін көрсету тәртібі</w:t>
      </w:r>
    </w:p>
    <w:bookmarkEnd w:id="6"/>
    <w:bookmarkStart w:name="z16" w:id="7"/>
    <w:p>
      <w:pPr>
        <w:spacing w:after="0"/>
        <w:ind w:left="0"/>
        <w:jc w:val="both"/>
      </w:pPr>
      <w:r>
        <w:rPr>
          <w:rFonts w:ascii="Times New Roman"/>
          <w:b w:val="false"/>
          <w:i w:val="false"/>
          <w:color w:val="000000"/>
          <w:sz w:val="28"/>
        </w:rPr>
        <w:t>
      1. Тұрғын үй көмегі жергілікті бюджет қаражаты есебінен Жалағаш ауданының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17"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8"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19"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bookmarkStart w:name="z20" w:id="11"/>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1"/>
    <w:bookmarkStart w:name="z21" w:id="12"/>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органмен белгiлеген шектi жол берiлетiн деңгейiнiң арасындағы айырма ретiнде айқындалады.</w:t>
      </w:r>
    </w:p>
    <w:bookmarkEnd w:id="12"/>
    <w:bookmarkStart w:name="z22" w:id="13"/>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3"/>
    <w:bookmarkStart w:name="z23" w:id="14"/>
    <w:p>
      <w:pPr>
        <w:spacing w:after="0"/>
        <w:ind w:left="0"/>
        <w:jc w:val="both"/>
      </w:pPr>
      <w:r>
        <w:rPr>
          <w:rFonts w:ascii="Times New Roman"/>
          <w:b w:val="false"/>
          <w:i w:val="false"/>
          <w:color w:val="000000"/>
          <w:sz w:val="28"/>
        </w:rPr>
        <w:t>
      3. Тұрғын үй көмегі “Жалағаш аудандық жұмыспен қамту, әлеуметтік бағдарламалар және азаматтық хал актілерін тіркеу бөлімі” коммуналдық мемлекеттік мекемесімен (бұдан әрі - уәкілетті орган) тағайындалады.</w:t>
      </w:r>
    </w:p>
    <w:bookmarkEnd w:id="14"/>
    <w:bookmarkStart w:name="z24" w:id="15"/>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Қызылорда облысы бойынша филиалы Жалағаш аудандық бөліміне (бұдан әрі- Мемлекеттік корпорация) немесе “электрондық үкіметтің” www.egov.kz веб-порталына (бұдан әрі- веб-портал) тоқсанына бір рет жүгінуге құқылы.</w:t>
      </w:r>
    </w:p>
    <w:bookmarkEnd w:id="15"/>
    <w:bookmarkStart w:name="z25" w:id="16"/>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веб-порталдан құжаттардың толық топтамасын алған күннен бастап сегіз жұмыс күнін құрайды.</w:t>
      </w:r>
    </w:p>
    <w:bookmarkEnd w:id="16"/>
    <w:bookmarkStart w:name="z26" w:id="17"/>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веб-портал арқылы өтініш береді және мынадай құжаттарды қоса береді:</w:t>
      </w:r>
    </w:p>
    <w:bookmarkEnd w:id="17"/>
    <w:bookmarkStart w:name="z27" w:id="1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8"/>
    <w:bookmarkStart w:name="z28" w:id="19"/>
    <w:p>
      <w:pPr>
        <w:spacing w:after="0"/>
        <w:ind w:left="0"/>
        <w:jc w:val="both"/>
      </w:pPr>
      <w:r>
        <w:rPr>
          <w:rFonts w:ascii="Times New Roman"/>
          <w:b w:val="false"/>
          <w:i w:val="false"/>
          <w:color w:val="000000"/>
          <w:sz w:val="28"/>
        </w:rPr>
        <w:t>
      2) аз қамтылған отбасының табысын растайтын құжаттар (тиісті мемлекеттік ақпараттық жүйелерден алынатын мәліметтерді қоспағанда);</w:t>
      </w:r>
    </w:p>
    <w:bookmarkEnd w:id="19"/>
    <w:bookmarkStart w:name="z29" w:id="20"/>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0"/>
    <w:bookmarkStart w:name="z30" w:id="21"/>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1"/>
    <w:bookmarkStart w:name="z31" w:id="22"/>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2"/>
    <w:bookmarkStart w:name="z32" w:id="23"/>
    <w:p>
      <w:pPr>
        <w:spacing w:after="0"/>
        <w:ind w:left="0"/>
        <w:jc w:val="both"/>
      </w:pPr>
      <w:r>
        <w:rPr>
          <w:rFonts w:ascii="Times New Roman"/>
          <w:b w:val="false"/>
          <w:i w:val="false"/>
          <w:color w:val="000000"/>
          <w:sz w:val="28"/>
        </w:rPr>
        <w:t>
      6) банктік шоты;</w:t>
      </w:r>
    </w:p>
    <w:bookmarkEnd w:id="23"/>
    <w:bookmarkStart w:name="z33" w:id="24"/>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4"/>
    <w:bookmarkStart w:name="z34" w:id="25"/>
    <w:p>
      <w:pPr>
        <w:spacing w:after="0"/>
        <w:ind w:left="0"/>
        <w:jc w:val="both"/>
      </w:pPr>
      <w:r>
        <w:rPr>
          <w:rFonts w:ascii="Times New Roman"/>
          <w:b w:val="false"/>
          <w:i w:val="false"/>
          <w:color w:val="000000"/>
          <w:sz w:val="28"/>
        </w:rPr>
        <w:t>
      8) коммуналдық қызметтерді тұтынуға арналған шоттар;</w:t>
      </w:r>
    </w:p>
    <w:bookmarkEnd w:id="25"/>
    <w:bookmarkStart w:name="z35" w:id="26"/>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6"/>
    <w:bookmarkStart w:name="z36" w:id="27"/>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7"/>
    <w:bookmarkStart w:name="z37" w:id="28"/>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28"/>
    <w:bookmarkStart w:name="z38" w:id="29"/>
    <w:p>
      <w:pPr>
        <w:spacing w:after="0"/>
        <w:ind w:left="0"/>
        <w:jc w:val="both"/>
      </w:pPr>
      <w:r>
        <w:rPr>
          <w:rFonts w:ascii="Times New Roman"/>
          <w:b w:val="false"/>
          <w:i w:val="false"/>
          <w:color w:val="000000"/>
          <w:sz w:val="28"/>
        </w:rPr>
        <w:t xml:space="preserve">
      Аз қамтылған отбасы (азамат) (не нотариат куәландырған сенімхат бойынша оның өкілі) қайта өтініш берген кезде осы Тәртіптің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29"/>
    <w:bookmarkStart w:name="z39" w:id="30"/>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0"/>
    <w:bookmarkStart w:name="z40" w:id="31"/>
    <w:p>
      <w:pPr>
        <w:spacing w:after="0"/>
        <w:ind w:left="0"/>
        <w:jc w:val="both"/>
      </w:pPr>
      <w:r>
        <w:rPr>
          <w:rFonts w:ascii="Times New Roman"/>
          <w:b w:val="false"/>
          <w:i w:val="false"/>
          <w:color w:val="000000"/>
          <w:sz w:val="28"/>
        </w:rPr>
        <w:t xml:space="preserve">
      8. Осы Тәртіптің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1"/>
    <w:bookmarkStart w:name="z41" w:id="32"/>
    <w:p>
      <w:pPr>
        <w:spacing w:after="0"/>
        <w:ind w:left="0"/>
        <w:jc w:val="both"/>
      </w:pPr>
      <w:r>
        <w:rPr>
          <w:rFonts w:ascii="Times New Roman"/>
          <w:b w:val="false"/>
          <w:i w:val="false"/>
          <w:color w:val="000000"/>
          <w:sz w:val="28"/>
        </w:rPr>
        <w:t>
      9. Веб-портал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2"/>
    <w:bookmarkStart w:name="z42" w:id="33"/>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3"/>
    <w:bookmarkStart w:name="z43" w:id="34"/>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сегіз жұмыс күні ішінде өтініш берушіге веб-портал не Мемлекеттік корпорация арқылы дәлелді бас тартуды жібереді.</w:t>
      </w:r>
    </w:p>
    <w:bookmarkEnd w:id="34"/>
    <w:bookmarkStart w:name="z44" w:id="35"/>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5"/>
    <w:bookmarkStart w:name="z45" w:id="36"/>
    <w:p>
      <w:pPr>
        <w:spacing w:after="0"/>
        <w:ind w:left="0"/>
        <w:jc w:val="both"/>
      </w:pPr>
      <w:r>
        <w:rPr>
          <w:rFonts w:ascii="Times New Roman"/>
          <w:b w:val="false"/>
          <w:i w:val="false"/>
          <w:color w:val="000000"/>
          <w:sz w:val="28"/>
        </w:rPr>
        <w:t xml:space="preserve">
      13. Отбасының (азаматтың) жиынтық табысы уәкілетті органмен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20498 нөмірмен тіркелген) Тұрғын үй көмегін алуға үміткер отбасының (Қазақстан Республикасы азаматының) жиынтық табысын есептеу тәртібіне сәйкестұрғын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6"/>
    <w:bookmarkStart w:name="z46" w:id="37"/>
    <w:p>
      <w:pPr>
        <w:spacing w:after="0"/>
        <w:ind w:left="0"/>
        <w:jc w:val="left"/>
      </w:pPr>
      <w:r>
        <w:rPr>
          <w:rFonts w:ascii="Times New Roman"/>
          <w:b/>
          <w:i w:val="false"/>
          <w:color w:val="000000"/>
        </w:rPr>
        <w:t xml:space="preserve"> 2-тарау. Тұрғын үй көмегін көрсету мөлшері</w:t>
      </w:r>
    </w:p>
    <w:bookmarkEnd w:id="37"/>
    <w:bookmarkStart w:name="z47" w:id="38"/>
    <w:p>
      <w:pPr>
        <w:spacing w:after="0"/>
        <w:ind w:left="0"/>
        <w:jc w:val="both"/>
      </w:pPr>
      <w:r>
        <w:rPr>
          <w:rFonts w:ascii="Times New Roman"/>
          <w:b w:val="false"/>
          <w:i w:val="false"/>
          <w:color w:val="000000"/>
          <w:sz w:val="28"/>
        </w:rPr>
        <w:t>
      14. Отбасының (азаматтың)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пайдалануға жұмсалатын шекті жол берілетін шығыстар үлесі отбасының (азаматтың) жиынтық табысының он пайызы мөлшерінде белгіленеді.</w:t>
      </w:r>
    </w:p>
    <w:bookmarkEnd w:id="38"/>
    <w:bookmarkStart w:name="z48" w:id="39"/>
    <w:p>
      <w:pPr>
        <w:spacing w:after="0"/>
        <w:ind w:left="0"/>
        <w:jc w:val="both"/>
      </w:pPr>
      <w:r>
        <w:rPr>
          <w:rFonts w:ascii="Times New Roman"/>
          <w:b w:val="false"/>
          <w:i w:val="false"/>
          <w:color w:val="000000"/>
          <w:sz w:val="28"/>
        </w:rPr>
        <w:t xml:space="preserve">
      15. Есептеу аспаптары жоқ тұтынушылар үшін өтемақы шараларымен қамтамасыз етілетін коммуналдық қызметтерді тұтыну нормативтері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2018 жылғы 27 желтоқсандағы “Табиғи монополиялар туралы” </w:t>
      </w:r>
      <w:r>
        <w:rPr>
          <w:rFonts w:ascii="Times New Roman"/>
          <w:b w:val="false"/>
          <w:i w:val="false"/>
          <w:color w:val="000000"/>
          <w:sz w:val="28"/>
        </w:rPr>
        <w:t>Заңына</w:t>
      </w:r>
      <w:r>
        <w:rPr>
          <w:rFonts w:ascii="Times New Roman"/>
          <w:b w:val="false"/>
          <w:i w:val="false"/>
          <w:color w:val="000000"/>
          <w:sz w:val="28"/>
        </w:rPr>
        <w:t xml:space="preserve"> сәйкес белгіленеді.</w:t>
      </w:r>
    </w:p>
    <w:bookmarkEnd w:id="39"/>
    <w:bookmarkStart w:name="z49" w:id="40"/>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40"/>
    <w:bookmarkStart w:name="z50" w:id="41"/>
    <w:p>
      <w:pPr>
        <w:spacing w:after="0"/>
        <w:ind w:left="0"/>
        <w:jc w:val="both"/>
      </w:pPr>
      <w:r>
        <w:rPr>
          <w:rFonts w:ascii="Times New Roman"/>
          <w:b w:val="false"/>
          <w:i w:val="false"/>
          <w:color w:val="000000"/>
          <w:sz w:val="28"/>
        </w:rPr>
        <w:t>
      16. Аз қамтылған отбасыларға (азаматтарға) тұрғын үй көмегін тағайындау төмендегі пайдалану нормаларына сәйкес жүргізіледі:</w:t>
      </w:r>
    </w:p>
    <w:bookmarkEnd w:id="41"/>
    <w:bookmarkStart w:name="z51" w:id="42"/>
    <w:p>
      <w:pPr>
        <w:spacing w:after="0"/>
        <w:ind w:left="0"/>
        <w:jc w:val="both"/>
      </w:pPr>
      <w:r>
        <w:rPr>
          <w:rFonts w:ascii="Times New Roman"/>
          <w:b w:val="false"/>
          <w:i w:val="false"/>
          <w:color w:val="000000"/>
          <w:sz w:val="28"/>
        </w:rPr>
        <w:t>
      1) Электр қуатынпайдаланунормалары 1 айға:</w:t>
      </w:r>
    </w:p>
    <w:bookmarkEnd w:id="42"/>
    <w:bookmarkStart w:name="z52" w:id="43"/>
    <w:p>
      <w:pPr>
        <w:spacing w:after="0"/>
        <w:ind w:left="0"/>
        <w:jc w:val="both"/>
      </w:pPr>
      <w:r>
        <w:rPr>
          <w:rFonts w:ascii="Times New Roman"/>
          <w:b w:val="false"/>
          <w:i w:val="false"/>
          <w:color w:val="000000"/>
          <w:sz w:val="28"/>
        </w:rPr>
        <w:t>
      Үш адамға дейінгі отбасына – 100 киловатт;</w:t>
      </w:r>
    </w:p>
    <w:bookmarkEnd w:id="43"/>
    <w:bookmarkStart w:name="z53" w:id="44"/>
    <w:p>
      <w:pPr>
        <w:spacing w:after="0"/>
        <w:ind w:left="0"/>
        <w:jc w:val="both"/>
      </w:pPr>
      <w:r>
        <w:rPr>
          <w:rFonts w:ascii="Times New Roman"/>
          <w:b w:val="false"/>
          <w:i w:val="false"/>
          <w:color w:val="000000"/>
          <w:sz w:val="28"/>
        </w:rPr>
        <w:t>
      Үш адамнан жоғары отбасына – 150 киловатт;</w:t>
      </w:r>
    </w:p>
    <w:bookmarkEnd w:id="44"/>
    <w:bookmarkStart w:name="z54" w:id="45"/>
    <w:p>
      <w:pPr>
        <w:spacing w:after="0"/>
        <w:ind w:left="0"/>
        <w:jc w:val="both"/>
      </w:pPr>
      <w:r>
        <w:rPr>
          <w:rFonts w:ascii="Times New Roman"/>
          <w:b w:val="false"/>
          <w:i w:val="false"/>
          <w:color w:val="000000"/>
          <w:sz w:val="28"/>
        </w:rPr>
        <w:t>
      2) Газ пайдалану нормалары 1 айға:</w:t>
      </w:r>
    </w:p>
    <w:bookmarkEnd w:id="45"/>
    <w:bookmarkStart w:name="z55" w:id="46"/>
    <w:p>
      <w:pPr>
        <w:spacing w:after="0"/>
        <w:ind w:left="0"/>
        <w:jc w:val="both"/>
      </w:pPr>
      <w:r>
        <w:rPr>
          <w:rFonts w:ascii="Times New Roman"/>
          <w:b w:val="false"/>
          <w:i w:val="false"/>
          <w:color w:val="000000"/>
          <w:sz w:val="28"/>
        </w:rPr>
        <w:t>
      Үш адамға дейінгі отбасына – 10 килограмм;</w:t>
      </w:r>
    </w:p>
    <w:bookmarkEnd w:id="46"/>
    <w:bookmarkStart w:name="z56" w:id="47"/>
    <w:p>
      <w:pPr>
        <w:spacing w:after="0"/>
        <w:ind w:left="0"/>
        <w:jc w:val="both"/>
      </w:pPr>
      <w:r>
        <w:rPr>
          <w:rFonts w:ascii="Times New Roman"/>
          <w:b w:val="false"/>
          <w:i w:val="false"/>
          <w:color w:val="000000"/>
          <w:sz w:val="28"/>
        </w:rPr>
        <w:t>
      Үш адамнан жоғары отбасына – 20 килограмм;</w:t>
      </w:r>
    </w:p>
    <w:bookmarkEnd w:id="47"/>
    <w:bookmarkStart w:name="z57" w:id="48"/>
    <w:p>
      <w:pPr>
        <w:spacing w:after="0"/>
        <w:ind w:left="0"/>
        <w:jc w:val="both"/>
      </w:pPr>
      <w:r>
        <w:rPr>
          <w:rFonts w:ascii="Times New Roman"/>
          <w:b w:val="false"/>
          <w:i w:val="false"/>
          <w:color w:val="000000"/>
          <w:sz w:val="28"/>
        </w:rPr>
        <w:t>
      3) Отын пайдалану нормалары:</w:t>
      </w:r>
    </w:p>
    <w:bookmarkEnd w:id="48"/>
    <w:bookmarkStart w:name="z58" w:id="49"/>
    <w:p>
      <w:pPr>
        <w:spacing w:after="0"/>
        <w:ind w:left="0"/>
        <w:jc w:val="both"/>
      </w:pPr>
      <w:r>
        <w:rPr>
          <w:rFonts w:ascii="Times New Roman"/>
          <w:b w:val="false"/>
          <w:i w:val="false"/>
          <w:color w:val="000000"/>
          <w:sz w:val="28"/>
        </w:rPr>
        <w:t>
      Жылыту маусымына әр отбасыға (азаматқа) отын тұтыну нормалары: қазан-қараша айларында әр айға 0,5 тонна көмір; желтоқсан – қаңтар – ақпан айларында әр айға 1 тонна көмір; наурыз - сәуір айларында әр айға 0,5 тонна көмір.</w:t>
      </w:r>
    </w:p>
    <w:bookmarkEnd w:id="49"/>
    <w:bookmarkStart w:name="z59" w:id="50"/>
    <w:p>
      <w:pPr>
        <w:spacing w:after="0"/>
        <w:ind w:left="0"/>
        <w:jc w:val="both"/>
      </w:pPr>
      <w:r>
        <w:rPr>
          <w:rFonts w:ascii="Times New Roman"/>
          <w:b w:val="false"/>
          <w:i w:val="false"/>
          <w:color w:val="000000"/>
          <w:sz w:val="28"/>
        </w:rPr>
        <w:t>
      4)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50"/>
    <w:bookmarkStart w:name="z60" w:id="51"/>
    <w:p>
      <w:pPr>
        <w:spacing w:after="0"/>
        <w:ind w:left="0"/>
        <w:jc w:val="left"/>
      </w:pPr>
      <w:r>
        <w:rPr>
          <w:rFonts w:ascii="Times New Roman"/>
          <w:b/>
          <w:i w:val="false"/>
          <w:color w:val="000000"/>
        </w:rPr>
        <w:t xml:space="preserve"> 3-тарау. Қаржыландыру және тұрғын үй көмегін төлеу тәртібі</w:t>
      </w:r>
    </w:p>
    <w:bookmarkEnd w:id="51"/>
    <w:bookmarkStart w:name="z61" w:id="52"/>
    <w:p>
      <w:pPr>
        <w:spacing w:after="0"/>
        <w:ind w:left="0"/>
        <w:jc w:val="both"/>
      </w:pPr>
      <w:r>
        <w:rPr>
          <w:rFonts w:ascii="Times New Roman"/>
          <w:b w:val="false"/>
          <w:i w:val="false"/>
          <w:color w:val="000000"/>
          <w:sz w:val="28"/>
        </w:rPr>
        <w:t>
      17. Тұрғын үй көмегін төлеу уәкілетті органмен есептелген сомаларды тұрғын үй көмегін алушылардың өтініші бойынша тұрғын үй көмегін алушылардың есепшоттарына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14 сәуірдегі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65" w:id="53"/>
    <w:p>
      <w:pPr>
        <w:spacing w:after="0"/>
        <w:ind w:left="0"/>
        <w:jc w:val="left"/>
      </w:pPr>
      <w:r>
        <w:rPr>
          <w:rFonts w:ascii="Times New Roman"/>
          <w:b/>
          <w:i w:val="false"/>
          <w:color w:val="000000"/>
        </w:rPr>
        <w:t xml:space="preserve"> Жалағаш аудандық мәслихатының күші жойылды деп танылған кейбір шешімдерінің тізбесі</w:t>
      </w:r>
    </w:p>
    <w:bookmarkEnd w:id="53"/>
    <w:bookmarkStart w:name="z66" w:id="54"/>
    <w:p>
      <w:pPr>
        <w:spacing w:after="0"/>
        <w:ind w:left="0"/>
        <w:jc w:val="both"/>
      </w:pPr>
      <w:r>
        <w:rPr>
          <w:rFonts w:ascii="Times New Roman"/>
          <w:b w:val="false"/>
          <w:i w:val="false"/>
          <w:color w:val="000000"/>
          <w:sz w:val="28"/>
        </w:rPr>
        <w:t xml:space="preserve">
      1. “Тұрғын үй көмегін көрсету Қағидаларын бекіту туралы” Жалағаш аудандық мәслихатының 2019 жылғы 22 ақпандағы </w:t>
      </w:r>
      <w:r>
        <w:rPr>
          <w:rFonts w:ascii="Times New Roman"/>
          <w:b w:val="false"/>
          <w:i w:val="false"/>
          <w:color w:val="000000"/>
          <w:sz w:val="28"/>
        </w:rPr>
        <w:t>№ 37-3</w:t>
      </w:r>
      <w:r>
        <w:rPr>
          <w:rFonts w:ascii="Times New Roman"/>
          <w:b w:val="false"/>
          <w:i w:val="false"/>
          <w:color w:val="000000"/>
          <w:sz w:val="28"/>
        </w:rPr>
        <w:t xml:space="preserve"> шешімі (нормативтік құқықтық актілерді мемлекеттік тіркеу Тізілімінде 6711 нөмірімен тіркелген, 2019 жылғы 15 наурызда Қазақстан Республикасы нормативтiк құқықтық актiлерiнiң эталондық бақылау банкiнде жарияланған).</w:t>
      </w:r>
    </w:p>
    <w:bookmarkEnd w:id="54"/>
    <w:bookmarkStart w:name="z67" w:id="55"/>
    <w:p>
      <w:pPr>
        <w:spacing w:after="0"/>
        <w:ind w:left="0"/>
        <w:jc w:val="both"/>
      </w:pPr>
      <w:r>
        <w:rPr>
          <w:rFonts w:ascii="Times New Roman"/>
          <w:b w:val="false"/>
          <w:i w:val="false"/>
          <w:color w:val="000000"/>
          <w:sz w:val="28"/>
        </w:rPr>
        <w:t xml:space="preserve">
      2. “Тұрғын үй көмегін көрсету Қағидаларын бекіту туралы” Жалағаш аудандық мәслихатының 2019 жылғы 22 ақпандағы № 37-3 шешіміне өзгеріс енгізу туралы” Жалағаш аудандық мәслихатының 2019 жылғы 27 желтоқсандағы </w:t>
      </w:r>
      <w:r>
        <w:rPr>
          <w:rFonts w:ascii="Times New Roman"/>
          <w:b w:val="false"/>
          <w:i w:val="false"/>
          <w:color w:val="000000"/>
          <w:sz w:val="28"/>
        </w:rPr>
        <w:t>№ 51-16</w:t>
      </w:r>
      <w:r>
        <w:rPr>
          <w:rFonts w:ascii="Times New Roman"/>
          <w:b w:val="false"/>
          <w:i w:val="false"/>
          <w:color w:val="000000"/>
          <w:sz w:val="28"/>
        </w:rPr>
        <w:t xml:space="preserve"> шешімі (нормативтік құқықтық актілерді мемлекеттік тіркеу Тізілімінде 7057 нөмірімен тіркелген, 2020 жылғы 5 қаңтарда Қазақстан Республикасы нормативтiк құқықтық актiлерiнiң эталондық бақылау банкiнде жарияланған).</w:t>
      </w:r>
    </w:p>
    <w:bookmarkEnd w:id="55"/>
    <w:bookmarkStart w:name="z68" w:id="56"/>
    <w:p>
      <w:pPr>
        <w:spacing w:after="0"/>
        <w:ind w:left="0"/>
        <w:jc w:val="both"/>
      </w:pPr>
      <w:r>
        <w:rPr>
          <w:rFonts w:ascii="Times New Roman"/>
          <w:b w:val="false"/>
          <w:i w:val="false"/>
          <w:color w:val="000000"/>
          <w:sz w:val="28"/>
        </w:rPr>
        <w:t xml:space="preserve">
      3. “Тұрғын үй көмегін көрсету Қағидаларын бекіту туралы” Жалағаш аудандық мәслихатының 2019 жылғы 22 ақпандағы № 37-3 шешіміне өзгеріс енгізу туралы” Жалағаш аудандық мәслихатының 2020 жылғы 4 наурыздағы </w:t>
      </w:r>
      <w:r>
        <w:rPr>
          <w:rFonts w:ascii="Times New Roman"/>
          <w:b w:val="false"/>
          <w:i w:val="false"/>
          <w:color w:val="000000"/>
          <w:sz w:val="28"/>
        </w:rPr>
        <w:t>№ 52-2</w:t>
      </w:r>
      <w:r>
        <w:rPr>
          <w:rFonts w:ascii="Times New Roman"/>
          <w:b w:val="false"/>
          <w:i w:val="false"/>
          <w:color w:val="000000"/>
          <w:sz w:val="28"/>
        </w:rPr>
        <w:t xml:space="preserve"> шешімі (нормативтік құқықтық актілерді мемлекеттік тіркеу Тізілімінде 7268 нөмірімен тіркелген, 2020 жылғы 13 наурызда Қазақстан Республикасы нормативтiк құқықтық актiлерiнiң эталондық бақылау банкiнде жарияланған).</w:t>
      </w:r>
    </w:p>
    <w:bookmarkEnd w:id="56"/>
    <w:bookmarkStart w:name="z69" w:id="57"/>
    <w:p>
      <w:pPr>
        <w:spacing w:after="0"/>
        <w:ind w:left="0"/>
        <w:jc w:val="both"/>
      </w:pPr>
      <w:r>
        <w:rPr>
          <w:rFonts w:ascii="Times New Roman"/>
          <w:b w:val="false"/>
          <w:i w:val="false"/>
          <w:color w:val="000000"/>
          <w:sz w:val="28"/>
        </w:rPr>
        <w:t xml:space="preserve">
      4. “Тұрғын үй көмегін көрсету Қағидаларын бекіту туралы” Жалағаш аудандық мәслихатының 2019 жылғы 22 ақпандағы № 37-3 шешіміне толықтыру енгізу туралы” Жалағаш аудандық мәслихатының 2020 жылғы 22 қыркүйектегі </w:t>
      </w:r>
      <w:r>
        <w:rPr>
          <w:rFonts w:ascii="Times New Roman"/>
          <w:b w:val="false"/>
          <w:i w:val="false"/>
          <w:color w:val="000000"/>
          <w:sz w:val="28"/>
        </w:rPr>
        <w:t>№ 63-2</w:t>
      </w:r>
      <w:r>
        <w:rPr>
          <w:rFonts w:ascii="Times New Roman"/>
          <w:b w:val="false"/>
          <w:i w:val="false"/>
          <w:color w:val="000000"/>
          <w:sz w:val="28"/>
        </w:rPr>
        <w:t xml:space="preserve"> шешімі (нормативтік құқықтық актілерді мемлекеттік тіркеу Тізілімінде 7660 нөмірімен тіркелген, 2020 жылғы 30 қыркүйекте Қазақстан Республикасы нормативтiк құқықтық актiлерiнiң эталондық бақылау банкiнде жарияланған).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