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e857b" w14:textId="04e85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Жекешелендірудің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2021 жылғы 4 мамырдағы № 95 қаулысы. Қызылорда облысының Әділет департаментінде 2021 жылғы 5 мамырда № 8322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“Мемлекеттік мүлік туралы”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“Жекешелендіру объектілерін сату қағидасын бекіту туралы” Қазақстан Республикасы Үкіметінің 2011 жылғы 9 тамыздағы </w:t>
      </w:r>
      <w:r>
        <w:rPr>
          <w:rFonts w:ascii="Times New Roman"/>
          <w:b w:val="false"/>
          <w:i w:val="false"/>
          <w:color w:val="000000"/>
          <w:sz w:val="28"/>
        </w:rPr>
        <w:t>№ 920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және “Жекешелендірудің 2021–2025 жылдарға арналған кейбір мәселелері туралы” Қазақстан Республикасы Үкіметінің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908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Жалағаш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“Өңір қызметі” жауапкершілігі шектеулі серіктестіктің қатысуындағы мемлекеттің үлесі жекешелендірілсін.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аудан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мамырдағы № 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Жекешелендірілетін “Өңір қызметі” жауапкершілігі шектеулі серіктестіктің қатысуындағы мемлекеттің үлесі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1"/>
        <w:gridCol w:w="3056"/>
        <w:gridCol w:w="3979"/>
        <w:gridCol w:w="533"/>
        <w:gridCol w:w="3531"/>
      </w:tblGrid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атауы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Жекешелендіруге берілетін қатысу үлесінің мөлшері, %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</w:t>
            </w:r>
          </w:p>
          <w:bookmarkEnd w:id="5"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асырылу мерзімі, жыл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“Өңір қызметі” жауапкершілігі шектеулі серіктестігі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Тендер 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