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3b883" w14:textId="823b8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“2021 – 2023 жылдарға арналған аудандық бюджет туралы” Жалағаш аудандық мәслихатының 2020 жылғы 23 желтоқсандағы №69-1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2021 жылғы 9 маусымдағы № 6-1 шешімі. Қазақстан Республикасының Әділет министрлігінде 2021 жылғы 7 шілдеде № 23307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“2021–2023 жылдарға арналған аудандық бюджет туралы” Жалағаш аудандық мәслихатының 2020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69-1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№7958 болып тіркелген) шешіміне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“1. 2021-2023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10 799 343,2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1 513 940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3 535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17 500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9 264 368,2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11 331 973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140 949,9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306 285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165 335,1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-673 579,7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673 579,7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632 205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172 511,1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215 318,3 мың теңге.”.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осы шешімнің 6-қосымшасына сәйкес 9- қосымшамен толықтырылсын.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аудандық мәслихатының 6-сессиясының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Тауыпбаев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Курманбаева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9 маусымдағы № 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желтоқсандағы № 69-1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0"/>
        <w:gridCol w:w="720"/>
        <w:gridCol w:w="479"/>
        <w:gridCol w:w="499"/>
        <w:gridCol w:w="978"/>
        <w:gridCol w:w="5995"/>
        <w:gridCol w:w="290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4"/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10 799 343,2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1 513 940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317845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21845 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910695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909695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Кәсiпкерлiк және кәсіби қызметті жүргізгені үшін алынатын алымдар 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маңызды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9 264 368,2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1431,4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1431,4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9262936,8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9262936,8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11 331 973,0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1 265 264,8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200546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167233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қызметін қамтамасыз ету жөніндегі қызметтер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163515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94 390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36 479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933 849,8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776862,4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 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731092,4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5793,4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5793,4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122829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4 911,1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4911,1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2724,1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обьектілерін салу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2724,1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1 212 622,1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401 028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401028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әлеуметтiк көмек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401028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775369,1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775369,1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516548,1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“Отан”, “Данқ” ордендерiмен марапатталған, “Халык Қаһарманы” атағын және республиканың құрметті атақтарын алған азаматтарды әлеуметтiк қолдау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өкiлеттi органдардын шешiмі бойынша мұқтаж азаматтардың жекелеген топтарына әлеуметтiк көмек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97169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76264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азаматтың хал актілерін тіркеу бөлімі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510 278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502 364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502364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325920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688 656,8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саласындагы қызмет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282 572,8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268683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268683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13889,8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обьектілерін дамыту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13889,8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152 785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152785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дене шынықтыру және спорт саласындағы мемлекеттік саясатты іске асыру жөніндегі қызметтер 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98940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139 137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131182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114 162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тілдерді және мәдениетті дамыту саласындағы мемлекеттік саясатты іске асыру жөніндегі қызметтер 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4 786,7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4786,7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4786,7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4786,7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132 854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53 057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55 731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104 781,7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102 062,7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102062,7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33209,7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Кентішілік (қалаішілік), қала маңындағы ауданішілік қоғамдық жолаушылар тасымалдарын ұйымдастыру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248 569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248 031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жергiлiктi атқарушы органының резервi 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217331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“Ауыл-Ел бесігі”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217331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85 988,3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85 988,3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85988,3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85988,3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7 016 165,5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7 016 165,5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7016165,5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4406,5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6134120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877639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140949,9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306 285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306 285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165 335,1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165 335,1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165334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165334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кредиттердің сомаларын қайтару 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берілген пайдаланылмаған бюджеттік кредиттерді аудандық (облыстық маңызы бар қалалардың) бюджеттерінен қайтару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-673579,7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673579,7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632 205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632205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632205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632205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172 511,1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172 511,1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172511,1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органның жоғары тұрған бюджет алдындағы борышын өтеу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172510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215 318,3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215 318,3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215318,3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215318,3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9 маусымдағы № 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желтоқсандағы № 69-1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bookmarkStart w:name="z4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бюджетке облыстық бюджеттен қаралған ағымдағы нысаналы трансферттер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9"/>
        <w:gridCol w:w="5301"/>
      </w:tblGrid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68 341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нарығының қажеттіліктерін ескере отырып, техникалық және кәсіптік білімі бар кадрларды даярлау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18735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практикасы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10939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“Инватакси” қызметін дамытуға мемлекеттік әлеуметтік тапсырысты орналастыру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қызмет көрсетуге бағдарланған ұйымдар орналасқан жерлерде жол белгілері мен сілтегіштерін орнату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соғысының ардагерлеріне және оларға теңестірілгендерге бір реттік әлеуметтік көмек төлеуге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Өңірге қажет мамандықтар бойынша әлеуметтік тұрғыдан халықтың осал тобы қатарынан білім алушы студенттерге әлеуметтік көмек көрсету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9044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ауруының қолдаушы фазасында емделіп жүрген науқастарға әлеуметтік көмек көрсету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8401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Гемобластоздар мен апластикалық анемияны қосқанда гематологиялық аурулармен ауырған диспансерлік есепте тұрған балаларға әлеуметтік көмек көрсету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Чернобыль АЭС-дағы апаттың зардабын жоюға қатысқан азаматтарға біржолғы әлеуметтік көмек көрсетуге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9 маусымдағы № 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желтоқсандағы № 69-1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5-қосымша</w:t>
            </w:r>
          </w:p>
        </w:tc>
      </w:tr>
    </w:tbl>
    <w:bookmarkStart w:name="z5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бюджетке республикалық бюджеттен қаралған ағымдағы нысаналы трансферттер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86"/>
        <w:gridCol w:w="5014"/>
      </w:tblGrid>
      <w:tr>
        <w:trPr>
          <w:trHeight w:val="30" w:hRule="atLeast"/>
        </w:trPr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7"/>
        </w:tc>
      </w:tr>
      <w:tr>
        <w:trPr>
          <w:trHeight w:val="30" w:hRule="atLeast"/>
        </w:trPr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1 816 662</w:t>
            </w:r>
          </w:p>
        </w:tc>
      </w:tr>
      <w:tr>
        <w:trPr>
          <w:trHeight w:val="30" w:hRule="atLeast"/>
        </w:trPr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көмекті төлеуге 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401028</w:t>
            </w:r>
          </w:p>
        </w:tc>
      </w:tr>
      <w:tr>
        <w:trPr>
          <w:trHeight w:val="30" w:hRule="atLeast"/>
        </w:trPr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</w:t>
            </w:r>
          </w:p>
        </w:tc>
      </w:tr>
      <w:tr>
        <w:trPr>
          <w:trHeight w:val="30" w:hRule="atLeast"/>
        </w:trPr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25214</w:t>
            </w:r>
          </w:p>
        </w:tc>
      </w:tr>
      <w:tr>
        <w:trPr>
          <w:trHeight w:val="30" w:hRule="atLeast"/>
        </w:trPr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 дамытуға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486874</w:t>
            </w:r>
          </w:p>
        </w:tc>
      </w:tr>
      <w:tr>
        <w:trPr>
          <w:trHeight w:val="30" w:hRule="atLeast"/>
        </w:trPr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қызмет көрсетуге бағдарланған ұйымдар орналасқан жерлерде жол белгілері мен сілтегіштерін орнату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халықты әлеуметтік қорғау ұйымдарында арнаулы әлеуметтік қызмет көрсететін жұмыскерлердің жалақысына қосымша ақылар белгілеуге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84578</w:t>
            </w:r>
          </w:p>
        </w:tc>
      </w:tr>
      <w:tr>
        <w:trPr>
          <w:trHeight w:val="30" w:hRule="atLeast"/>
        </w:trPr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58301</w:t>
            </w:r>
          </w:p>
        </w:tc>
      </w:tr>
      <w:tr>
        <w:trPr>
          <w:trHeight w:val="30" w:hRule="atLeast"/>
        </w:trPr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"Ауыл-Ел бесігі" жобасы шеңберінде ауылдық елді мекендердегі әлеуметтік және инженерлік инфрақұрылым бойынша іс-шараларды іске асыруға Қазақстан Республикасының Ұлттық қорынан 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585244</w:t>
            </w:r>
          </w:p>
        </w:tc>
      </w:tr>
      <w:tr>
        <w:trPr>
          <w:trHeight w:val="30" w:hRule="atLeast"/>
        </w:trPr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көпбалалы отасыларға тұрғын жайын сатып алуға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168000</w:t>
            </w:r>
          </w:p>
        </w:tc>
      </w:tr>
      <w:tr>
        <w:trPr>
          <w:trHeight w:val="30" w:hRule="atLeast"/>
        </w:trPr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саласындағы мемлекеттік ұйымдардың медицина қызметкерлерінің еңбегіне ақы төлеуді ұлғайтуға Қазақстан Республикасының Ұлттық қорынан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9 маусымдағы № 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желтоқсандағы № 69-1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6-қосымша</w:t>
            </w:r>
          </w:p>
        </w:tc>
      </w:tr>
    </w:tbl>
    <w:bookmarkStart w:name="z5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бюджетке республикалық бюджеттен қаралған нысаналы даму трансферттері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9"/>
        <w:gridCol w:w="3071"/>
      </w:tblGrid>
      <w:tr>
        <w:trPr>
          <w:trHeight w:val="30" w:hRule="atLeast"/>
        </w:trPr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9"/>
        </w:tc>
      </w:tr>
      <w:tr>
        <w:trPr>
          <w:trHeight w:val="30" w:hRule="atLeast"/>
        </w:trPr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277 060</w:t>
            </w:r>
          </w:p>
        </w:tc>
      </w:tr>
      <w:tr>
        <w:trPr>
          <w:trHeight w:val="30" w:hRule="atLeast"/>
        </w:trPr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кентінде дене шынықтыру-сауықтыру кешенінің құрылысына Қазақстан Республикасы Ұлттық қорынан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217331</w:t>
            </w:r>
          </w:p>
        </w:tc>
      </w:tr>
      <w:tr>
        <w:trPr>
          <w:trHeight w:val="30" w:hRule="atLeast"/>
        </w:trPr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батыр елді мекеніне кіре беріс "Самара-Шымкент-Еңбек-Есет батыр-Жаңадария" аудандық маңызы бар жол учаскесінің ПК-146-70 автомобиль көпірін қайта жаңғыртуға Қазақстан Республикасы Ұлттық қорынан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9 маусымдағы № 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желтоқсандағы № 69-1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</w:tbl>
    <w:bookmarkStart w:name="z6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бюджеттік инвестициялық жобалардың тізбесі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584"/>
        <w:gridCol w:w="1584"/>
        <w:gridCol w:w="4301"/>
        <w:gridCol w:w="36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Атауы 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Барлығы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640 235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5 793,4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құрылыс, сәулет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қала құрылысы бөлімі</w:t>
            </w:r>
          </w:p>
          <w:bookmarkEnd w:id="31"/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5793,4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обьектілерін дамыту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5793,4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қызметі</w:t>
            </w:r>
          </w:p>
          <w:bookmarkEnd w:id="32"/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2724,1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құрылыс, сәулет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қала құрылысы бөлімі</w:t>
            </w:r>
          </w:p>
          <w:bookmarkEnd w:id="33"/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2724,1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2724,1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340 767,7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340472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325920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13 889,8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13889,8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обьектілерін дамыту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13889,8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4 786,7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 ) тұрғын үй-коммуналдық шаруашылығы, жолаушылар көлігі және автомобиль жолдары бөлімі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4786,7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энергетикалық жүйені дамыту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4786,7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59 729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217331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құрылыс, сәулет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қала құрылысы бөлімі</w:t>
            </w:r>
          </w:p>
          <w:bookmarkEnd w:id="34"/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217331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9 маусымдағы № 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желтоқсандағы № 69-1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9-қосымша</w:t>
            </w:r>
          </w:p>
        </w:tc>
      </w:tr>
    </w:tbl>
    <w:bookmarkStart w:name="z7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бюджетке облыстық бюджеттен қаралған нысаналы даму трансферттері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3"/>
        <w:gridCol w:w="6597"/>
      </w:tblGrid>
      <w:tr>
        <w:trPr>
          <w:trHeight w:val="30" w:hRule="atLeast"/>
        </w:trPr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6"/>
        </w:tc>
      </w:tr>
      <w:tr>
        <w:trPr>
          <w:trHeight w:val="30" w:hRule="atLeast"/>
        </w:trPr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13080,8</w:t>
            </w:r>
          </w:p>
        </w:tc>
      </w:tr>
      <w:tr>
        <w:trPr>
          <w:trHeight w:val="30" w:hRule="atLeast"/>
        </w:trPr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2724,1</w:t>
            </w:r>
          </w:p>
        </w:tc>
      </w:tr>
      <w:tr>
        <w:trPr>
          <w:trHeight w:val="30" w:hRule="atLeast"/>
        </w:trPr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энергетикалық жүйені дамыту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