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65de" w14:textId="0486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“Жалағаш ауданының аумағында сайлау учаскелерін құру туралы” Жалағаш ауданы әкімінің 2018 жылғы 7 қарашадағы №18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әкімінің 2021 жылғы 8 шілдедегі № 8 шешімі. Қазақстан Республикасының Әділет министрлігінде 2021 жылғы 9 шілдеде № 23389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“Жалағаш ауданының аумағында сайлау учаскелерін құру туралы” Жалағаш ауданы әкімінің 2018 жылғы 7 қарашадағы </w:t>
      </w:r>
      <w:r>
        <w:rPr>
          <w:rFonts w:ascii="Times New Roman"/>
          <w:b w:val="false"/>
          <w:i w:val="false"/>
          <w:color w:val="000000"/>
          <w:sz w:val="28"/>
        </w:rPr>
        <w:t>№18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№6503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“КЕЛІСІЛДІ”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шілдедегі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қарашадағы №18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аумағындағы сайлау учаскелері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№128 сайлау учаскесі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Жалағаш кенті, Желтоқсан көшесі №7, “Жалағаш аудандық мәдениет және тілдерді дамыту бөлімінің Қонысбек Қазантаев атындағы Мәдениет үйі” коммуналдық мемлекеттік қазыналық кәсіпорынның ғимараты.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Жалағаш кентінің Мөрәлі Шәменов көшесінен оңтүстікке қарай, Желтоқсан, Нефтебаза көшелерінен шығысқа қарай, Сәрке батыр көшесінен батысқа қарай және Ақсу ауылы шекарасынан солтүстікке қарай темір жолға дейін орналасқан аумағы.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тақ жағындағы №35-59 үйлер, жұп жағындағы №24-58 үйлер;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тақ жағындағы №13-55 үйлер, жұп жағындағы №12-44 үйлер;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Абдулла Нұрғалиев көшесі;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Иманов көшесі: тақ жағындағы №1-13 үйлер, жұп жағындағы №2-26 үйлер;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Аяған Боханов көшесі;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Бұқарбай Естекбайұлы көшесі: тақ жағындағы №69-105 үйлер, жұп жағындағы №74-124 үйлер;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Дауылбай Байниязов көшесі;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Досбол Қуанбаев көшесі;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тақ жағындағы №1-23 үйлер, жұп жағындағы №2-34 үйлер;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көшесі: тақ жағындағы №45-77 үйлер, жұп жағындағы №44-56 үйлер;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Махметхан Әбішев көшесі;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Нысанбай жырау көшесі: тақ жағындағы №49-93 үйлер, жұп жағындағы №46-96 үйлер;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тақ жағындағы №39-75 үйлер, жұп жағындағы №50-102 үйлер;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көшесі: тақ жағындағы №1-13 үйлер, жұп жағындағы №2-26 үйлер;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Төлеубай Үркімбаев көшесі: тақ жағындағы №31-37 үйлер, жұп жағындағы №24-30 үйлер;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көшесі;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Орынбай Сарманов көшесі;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Өмірзақ Тұңғышбаев көшесі;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Пірман Жылкелдиев көшесі;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Орманов көшесі.</w:t>
      </w:r>
    </w:p>
    <w:bookmarkEnd w:id="27"/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№129 сайлау учаскесі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Жалағаш кенті, Жеңістің 50 жылдығы көшесі №20, “Қызылорда облысының білім басқармасының Жалағаш ауданы бойынша білім бөлімінің “№202 Зейнолла Жарқынбаев атындағы орта мектебі” коммуналдық мемлекеттік мекемесінің ғимараты.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Жалағаш кентінің темір жолдан оңтүстікке қарай және Нефтебаза, Абдулла Нұрғалиев көшелерінен батысқа қарай орналасқан аумағы.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Амандық Бектібаев көшесі;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Айтбай Қазбеков көшесі;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Ақназар Бектасов көшесі;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Алиулла Байсопақов көшесі;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Ғани Мұратбаев көшесі;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Дәуімбай көшесі;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Ердәулет Құрманбаев көшесі;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Нүркенов көшесі;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көшесі;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Жеңістің 50 жылдығы көшесі;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Зияда Ижанов көшесі;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 көшесі;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Сәтпаев көшесі;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Келменбет батыр көшесі;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Мысық би көшесі;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Нәзтай Сермаханова көшесі;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Нефтебаза көшесі;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Несіпбай Әпрезов көшесі;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ПМК-9 көшесі;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Панфилов көшесі;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көшесі;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Тілек Әбжалиев көшесі;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тұйық көшесі;</w:t>
      </w:r>
    </w:p>
    <w:bookmarkEnd w:id="57"/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№130 сайлау учаскесі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Жалағаш кенті, Қазыбек би көшесі №40, “Қызылорда облысының білім басқармасының Жалағаш ауданы бойынша білім бөлімінің “№31 мектеп-гимназиясы” коммуналдық мемлекеттік мекемесінің ғимараты.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Жалағаш кентінің темір жолдан солтүстікке және Сәрке батыр көшесінен шығысқа, Мөрәлі Шәменов көшесінен оңтүстікке қарай орналасқан аумағы.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тақ жағындағы №1-33 үйлер, жұп жағындағы №2-22 үйлер;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тақ жағындағы №1-11 үйлер, жұп жағындағы №2-10 үйлер;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Бұқарбай Естекбайұлы көшесі: тақ жағындағы №1-67 үйлер, жұп жағындағы №2-72 үйлер;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ДЭУ көшесі;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көшесі: тақ жағындағы №1-43 үйлер, жұп жағындағы №2-42 үйлер;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Қали Нұрпейсов көшесі;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Мәдібай Байтөреев көшесі;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Мүбарак Тәйтіков көшесі;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Нысанбай жырау көшесі: тақ жағындағы №1-47 үйлер, жұп жағындағы №2-44 үйлер;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Сәрке батыр көшесі: тақ жағындағы №1-23 үйлер, жұп жағындағы №2-32 үйлер;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тақ жағындағы №1-37 үйлер, жұп жағындағы №2-48 үйлер;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Төлеубай Үркімбаев көшесі: тақ жағындағы №1-29 үйлер, жұп жағындағы №2-22 үйлер;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Ұлмекен Төлегенова тұйық көшесі;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Шоңбай ақын көшесі.</w:t>
      </w:r>
    </w:p>
    <w:bookmarkEnd w:id="74"/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№131 сайлау учаскесі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Жалағаш кенті, Мөрәлі Шәменов көшесі №124, “Қызылорда облысының білім басқармасының Жалағаш ауданы бойынша білім бөлімінің “аль-Фараби атындағы №201 мектеп-лицейі” коммуналдық мемлекеттік мекемесінің ғимараты.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Жалағаш кентінің Әйтеке би көшесі солтүстікке және Төлеген Қыстаубаев көшесінен батысқа қарай орналасқан аумағы.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Айымкүл Ізтелеуова көшесі: тақ жағындағы №55-95 үйлер, жұп жағындағы №52-106 үйлер;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Алдаберген Бисенов көшесі: тақ жағындағы №13-37 үйлер, жұп жағындағы №18-20 үйлер;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Әбшекен Әбжаппаров көшесі;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Байбол Соппеков көшесі: тақ жағындағы №5-11 үйлер, жұп жағындағы №8-12 үйлер;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Қабылов көшесі;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Кенжебай Рахимов көшесі;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Мөрәлі Шәменов көшесі: тақ жағындағы №95-179 үйлер, жұп жағындағы №94-170 үйлер;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Нұрылда Әлмағанбетов көшесі: тақ жағындағы №15-21 үйлер, жұп жағындағы №2-10 үйлер;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Нығмет Мырзалиев көшесі: тақ жағындағы №57-85 үйлер, жұп жағындағы №46-114 үйлер;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Нысанбай жырау көшесі: тақ жағындағы №95-175 үйлер, жұп жағындағы №98-186 үйлер;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Өмірбай шешен көшесі: тақ жағындағы №25-45 үйлер, жұп жағындағы №20-30 үйлер;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Сақыбай Қалыбаев көшесі: тақ жағындағы №9-87 үйлер, жұп жағындағы №2-82 үйлер;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Сейтнәби Мұқашев тұйық көшесі;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Сырмағамбет Отарбаев көшесі, тақ жағындағы №31-35 үйлер, жұп жағындағы №48-50 үйлер;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көшесі: тақ жағындағы №77-173 үйлер, жұп жағындағы №104-190 үйлер;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Тоғанас батыр көшесі: тақ жағындағы №27-53 үйлер, жұп жағындағы №16-38 үйлер.</w:t>
      </w:r>
    </w:p>
    <w:bookmarkEnd w:id="93"/>
    <w:bookmarkStart w:name="z10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№132 сайлау учаскесі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Жалағаш кенті, Абай көшесі №61, “Қызылорда облысының білім басқармасының Жалағаш ауданы бойынша білім бөлімінің “Шекер Ермағанбетова атындағы №246 орта мектебі” коммуналдық мемлекеттік мекемесінің ғимараты.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Жалағаш кентінің Әйтеке би көшесінен оңтүстікке, темір жолдан солтүстікке, Төлеген Қыстаубаев көшесінен батысқа қарай орналасқан аумағы.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тақ жағындағы №61-113 үйлер, жұп жағындағы №60-152 үйлер;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Айтбай Күзенбаев көшесі;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Алдаберген Бисенов көшесі: тақ жағындағы №1-11 үйлер, жұп жағындағы №2-16 үйлер;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Тілеулиев тұйық көшесі;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көшесі: тақ жағындағы №57-159 үйлер, жұп жағындағы №46-146 үйлер;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Байбол Соппеков көшесі: тақ жағындағы №1-3 үйлер, жұп жағындағы №2-6 үйлер;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 Алтынбаев көшесі;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Бұқарбай Естекбайұлы көшесі: тақ жағындағы №107-203 үйлер, жұп жағындағы №126-240 үйлер;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Зордан Салықбаев тұйық көшесі;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көшесі: тақ жағындағы №79-89 үйлер, жұп жағындағы №58-62 үйлер;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Нұрылда Әлмағанбетов көшесі: тақ жағындағы №1-13 үйлер;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Өмірбай шешен көшесі: тақ жағындағы №1-23 үйлер, жұп жағындағы №2-18 үйлер;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Тоғанас батыр көшесі: тақ жағындағы №1-25 үйлер, жұп жағындағы №2-14 үйлер;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көшесі: тақ жағындағы №15-85 үйлер, жұп жағындағы №28-96 үйлер;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Қыстаубаев көшесі: тақ жағындағы №1-23 үйлер, жұп жағындағы №2-22 үйлер.</w:t>
      </w:r>
    </w:p>
    <w:bookmarkEnd w:id="111"/>
    <w:bookmarkStart w:name="z12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№133 сайлау учаскесі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М.Шәменов ауылдық округі, М.Шәменов ауылы, Бұқарбай батыр көшесі №6, “М.Шәменов ауылдық округі әкімі аппаратының “М.Шәменов ауылдық мәдениет Үйі” коммуналдық мемлекеттік қазыналық кәсіпорнының ғимараты.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М.Шәменов ауылы, №5 “Қараиірім” разъезі.</w:t>
      </w:r>
    </w:p>
    <w:bookmarkEnd w:id="114"/>
    <w:bookmarkStart w:name="z12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№134 сайлау учаскесі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Қаракеткен ауылдық округі, Қаракеткен ауылы, Абай Құнанбаев көшесі №26, “Қызылорда облысының білім басқармасының Жалағаш ауданы бойынша білім бөлімінің“№114 орта мектебі” коммуналдық мемлекеттік мекемесінің ғимараты.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Қаракеткен ауылы, Ақшал елді мекені.</w:t>
      </w:r>
    </w:p>
    <w:bookmarkEnd w:id="117"/>
    <w:bookmarkStart w:name="z13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№135 сайлау учаскесі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Қаракеткен ауылдық округі, Далдабай ауылы, Далдабай Жалтынов көшесі №49, “Қызылорда облысының білім басқармасының Жалағаш ауданы бойынша білім бөлімінің “№115 негізгі мектебі” коммуналдық мемлекеттік мекемесінің ғимараты.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Далдабай ауылы.</w:t>
      </w:r>
    </w:p>
    <w:bookmarkEnd w:id="120"/>
    <w:bookmarkStart w:name="z13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№136 сайлау учаскесі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Таң ауылдық округі, Таң ауылы, Орынбай жырау көшесі №12, “Таң ауылдық округі әкімі аппаратының “Таң ауылдық мәдениет Үйі” коммуналдық мемлекеттік қазыналық кәсіпорнының ғимараты.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Таң ауылы, Жаңақоныс елді мекені.</w:t>
      </w:r>
    </w:p>
    <w:bookmarkEnd w:id="123"/>
    <w:bookmarkStart w:name="z13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№138 сайлау учаскесі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Бұқарбай батыр ауылдық округі, Бұқарбай батыр ауылы, Бұқарбай батыр көшесі №21, “Бұқарбай батыр ауылдық округі әкімі аппаратының “Бұқарбай батыр ауылдық мәдениет Үйі” коммуналдық мемлекеттік қазыналық кәсіпорнының ғимараты.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Бұқарбай батыр ауылы.</w:t>
      </w:r>
    </w:p>
    <w:bookmarkEnd w:id="126"/>
    <w:bookmarkStart w:name="z1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№139 сайлау учаскесі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Ақсу ауылдық округі, Ақсу ауылы, Тұршабек Елеусінов көшесі №14, “Қызылорда облысының білім басқармасының Жалағаш ауданы бойынша білім бөлімінің “№116 орта мектебі” коммуналдық мемлекеттік мекемесінің ғимараты.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Ақсу ауылы, Қорғанша, Бостай, Ахметбаза елді мекендері.</w:t>
      </w:r>
    </w:p>
    <w:bookmarkEnd w:id="129"/>
    <w:bookmarkStart w:name="z14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№140 сайлау учаскесі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Аққыр ауылдық округі, Аққыр ауылы, Нұрылда Таспенов көшесі № 4, “Қызылорда облысының білім басқармасының Жалағаш ауданы бойынша білім бөлімінің “№188 орта мектебі” коммуналдық мемлекеттік мекемесінің ғимараты.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Аққыр ауылы.</w:t>
      </w:r>
    </w:p>
    <w:bookmarkEnd w:id="132"/>
    <w:bookmarkStart w:name="z14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№141 сайлау учаскесі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Жаңаталап ауылдық округі, Жаңаталап ауылы, Әбжәлел Қожабаев көшесі №21, “Қызылорда облысының білім басқармасының Жалағаш ауданы бойынша білім бөлімінің “№119 орта мектебі” коммуналдық мемлекеттік мекемесінің ғимараты.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Жаңаталап ауылы.</w:t>
      </w:r>
    </w:p>
    <w:bookmarkEnd w:id="135"/>
    <w:bookmarkStart w:name="z15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№142 сайлау учаскесі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Мақпалкөл ауылдық округі, Темірбек Жүргенов ауылы, Мақсұт Нұрылдаев көшесі №38, “Мақпалкөл ауылдық округі әкімі аппаратының “Темірбек Жүргенов ауылдық мәдениет Үйі” коммуналдық мемлекеттік қазыналық кәсіпорнының ғимараты.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Темірбек Жүргенов ауылы.</w:t>
      </w:r>
    </w:p>
    <w:bookmarkEnd w:id="138"/>
    <w:bookmarkStart w:name="z15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№144 сайлау учаскесі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Мәдениет ауылдық округі, Мәдениет ауылы, Қалдан батыр көшесі №11 “А”, “Мәдениет ауылдық округі әкімі аппаратының “Мәдениет ауылдық клубы” коммуналдық мемлекеттік қазыналық кәсіпорнының ғимараты.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Мәдениет ауылы.</w:t>
      </w:r>
    </w:p>
    <w:bookmarkEnd w:id="141"/>
    <w:bookmarkStart w:name="z15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№146 сайлау учаскесі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Мырзабай ахун ауылдық округі, Мырзабай ахун ауылы, Әбділда Жүргенбаев көшесі №28, “Қызылорда облысының білім басқармасының Жалағаш ауданы бойынша білім бөлімінің “№122 орта мектебі” коммуналдық мемлекеттік мекемесінің ғимараты.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Мырзабай ахун ауылы.</w:t>
      </w:r>
    </w:p>
    <w:bookmarkEnd w:id="144"/>
    <w:bookmarkStart w:name="z15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№147 сайлау учаскесі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Аққұм ауылдық округі, Аққұм ауылы, Бейбітшілік көшесі №7 “А”, “Аққұм ауылдық округі әкімі аппаратының “Аққұм ауылдық клубы” коммуналдық мемлекеттік қазыналық кәсіпорнының ғимараты.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Аққұм ауылы.</w:t>
      </w:r>
    </w:p>
    <w:bookmarkEnd w:id="147"/>
    <w:bookmarkStart w:name="z16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№149 сайлау учаскесі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Еңбек ауылдық округі, Еңбек ауылы, Төлеген Дәуітбаев көшесі №5, “Еңбек ауылдық округі әкімі аппаратының “Аққошқар ауылдық мәдениет Үйі” коммуналдық мемлекеттік қазыналық кәсіпорнының ғимараты.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 ауылы.</w:t>
      </w:r>
    </w:p>
    <w:bookmarkEnd w:id="150"/>
    <w:bookmarkStart w:name="z16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№151 сайлау учаскесі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Аламесек ауылдық округі, Есет батыр ауылы, Кенесбай Әбішов көшесі №26, “Аламесек ауылдық округі әкімі аппаратының “Есет батыр ауылдық мәдениет Үйі” коммуналдық мемлекеттік қазыналық кәсіпорнының ғимараты.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Есет батыр ауылы.</w:t>
      </w:r>
    </w:p>
    <w:bookmarkEnd w:id="153"/>
    <w:bookmarkStart w:name="z16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№152 сайлау учаскесі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Жаңадария ауылдық округі, Жаңадария ауылы, Достық көшесі №20, “Қызылорда облысының білім басқармасының Жалағаш ауданы бойынша білім бөлімінің “№203 орта мектебі” коммуналдық мемлекеттік мекемесінің ғимараты.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Жаңадария ауылы.</w:t>
      </w:r>
    </w:p>
    <w:bookmarkEnd w:id="156"/>
    <w:bookmarkStart w:name="z17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№153 сайлау учаскесі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Жалағаш кенті, Айымкүл Ізтелеуова көшесі №18, “Қызылорда облысының білім басқармасының Жалағаш ауданы бойынша білім бөлімінің “Темірбек Жүргенов атындағы №123 мектеп-лицейі” коммуналдық мемлекеттік мекемесінің ғимараты.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Жалағаш кентінің Төлеген Қыстаубаев көшесінен шығысқа, Мөрәлі Шәменов көшесінен солтүстікке қарай орналасқан аумағы.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Аманкелді Иманов көшесі: тақ жағындағы №15-61 үйлер, жұп жағындағы №28-70 үйлер;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Айымкүл Ізтелеуова көшесі: тақ жағындағы №1-53 үйлер, жұп жағындағы №2-50 үйлер;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тақ жағындағы №25-33 үйлер, жұп жағындағы №36-52 үйлер;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Мөрәлі Шәменов көшесі: тақ жағындағы №1-93 үйлер, жұп жағындағы №2-92 үйлер;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Нығымет Мырзалиев көшесі: тақ жағындағы №1-55 үйлер, жұп жағындағы №2-44 үйлер;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Сақыбай Қалыбаев көшесі: тақ жағындағы №1-7 үйлер;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Сәрке батыр көшесі: тақ жағындағы №25-43 үйлер, жұп жағындағы №34-50 үйлер;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Сырмағамбет Отарбаев көшесі: тақ жағындағы №1-29 үйлер, жұп жағындағы №2-46 үйлер;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Қыстаубаев көшесі: тақ жағындағы №25-45 үйлер, жұп жағындағы №24-34 үйлер.</w:t>
      </w:r>
    </w:p>
    <w:bookmarkEnd w:id="168"/>
    <w:bookmarkStart w:name="z18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№377 сайлау учаскесі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Жалағаш кенті, Нефтебаза көшесі №1 “А”, “Қазақстан Республикасы Ішкі істер министрлігі Қызылорда облысының полиция департаменті Жалағаш ауданының полиция бөлімі” мемлекеттік мекемесінің уақытша ұстау изоляторының ғимараты.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Уақытша ұстау изоляторы.</w:t>
      </w:r>
    </w:p>
    <w:bookmarkEnd w:id="171"/>
    <w:bookmarkStart w:name="z186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№378 сайлау учаскесі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Жалағаш кенті, Нығымет Мырзалиев көшесі №73, “Қызылорда облысының денсаулық сақтау басқармасының “Жалағаш аудандық ауруханасы” шаруашылық жүргізу құқығындағы коммуналдық мемлекеттік кәсіпорнының ғимараты.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Аудандық аурухана.</w:t>
      </w:r>
    </w:p>
    <w:bookmarkEnd w:id="1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