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1f69" w14:textId="c081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аудандық бюджет туралы" Жалағаш аудандық мәслихатының 2020 жылғы 23 желтоқсандағы № 69-1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3 қыркүйектегі № 8-2 шешімі. Қазақстан Республикасының Әділет министрлігінде 2021 жылғы 17 қыркүйекте № 24398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"2021–2023 жылдарға арналған аудандық бюджет туралы" Жалағаш аудандық мәслихатының 2020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69-1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7958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11 006 376,6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1 595 115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3 535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9 390 226,6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11 213 086,4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140 951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306 285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165 334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-347 660,8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347 660,8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306 285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172 511,1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215 318,3 мың теңге.".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11 006 376,6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кәсіби қызметті жүргізгені үшін алынатын алымдар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маңызды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9 390 226,6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9388795,2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9388795,2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11 213 086,4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1 393 215,7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1003 356,8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786672,7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обьектілерін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1 216 977,1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“Отан”, “Данқ” ордендерiмен марапатталған, “Халык Қаһарманы” атағын және республиканың құрметті атақтарын алған азаматтарды әлеуметтiк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органдардын шешiмі бойынша мұқтаж азаматтардың жекелеген топтарына 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азаматтың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702 440,1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229 231,8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“Ауыл-Ел бесігі”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7 016 165,5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7016165,5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7016165,5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-347660,8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306285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306285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306285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306285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 шешіміне 4-қосымша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бюджетке облыстық бюджеттен қаралған ағымдағы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нарығының қажеттіліктерін ескере отырып, техникалық және кәсіптік білімі бар кадрларды даярлауға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“Инватакси”қызметін дамытуға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жол белгілері мен сілтегіштерін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ардагерлеріне және оларға теңестірілгендерге бір реттік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ауруының қолдаушы фазасында емделіп жүрген науқастарға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Гемобластоздар мен апластикалық анемияны қосқанда гематологиялық аурулармен ауырған диспансерлік есепте тұрған балаларға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АЭС-дағы апаттың зардабын жоюға қатысқан азаматтарға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ядролық полигонындағы ядролық сынақ салдарынан зардап шеккен азаматтарға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Суландыру қондырғыларын құжаттандыруға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қоса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ауылындағы Тайшиев көшесін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 шешіміне 7-қосымша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жылдарға арналған бюджеттік инвестициялық жобалардың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388 410,4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 шешіміне 9-қосымша</w:t>
            </w:r>
          </w:p>
        </w:tc>
      </w:tr>
    </w:tbl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бюджетке облыстық бюджеттен қаралған нысаналы даму трансферттері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72 881,2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Жылуэнергетикалық жүйені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