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4a34" w14:textId="a4a4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“Аудандық маңыздағы автомобиль жолдарының тізбесін бекіту туралы” Жалағаш ауданы әкімдігінің 2015 жылғы 24 тамыздағы №177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2021 жылғы 8 қарашадағы № 240 қаулысы. Қазақстан Республикасының Әділет министрлігінде 2021 жылғы 12 қарашада № 25135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“Аудандық маңыздағы автомобиль жолдарының тізбесін бекіту туралы” Жалағаш ауданы әкімдігінің 2015 жылғы 24 тамыздағы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5137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“Қызылорда облысының 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көлігі және автомобиль 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басқармасы” мемлекеттік мекемесімен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№177 қаулысына қосымша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маңыздағы автомобиль жолдарының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9"/>
        <w:gridCol w:w="3564"/>
        <w:gridCol w:w="4121"/>
        <w:gridCol w:w="3336"/>
      </w:tblGrid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километр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Р-33 Қызылорда-Жалағаш-Самара-Шымкент-Ақсу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Р-33 Қызылорда-Жалағаш-Самара-Шымкент-Бұқарбай батыр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6,328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Самара-Шымкент-Мәдениет-Т.Жүргенов- Жаңаталап-Аққыр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52,59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Самара-Шымкент-Еңбек-Есет батыр-Жаңадария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37,396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М-32 Самара-Шымкент-Таң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елді мекеніне кіре беріс жол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0,997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KND-7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KN-2 Самара-Шымкент-Жосалы-Жалағаш-Қаракеткен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2,575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KN-2 Самара-Шымкент-Жосалы-Жалағаш-М.Шаменов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елді мекеніне кіре беріс жол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4,007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кентіне кіре беріс жол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0,900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кентіндегі мия тамырын өңдеу зауытына кіре беріс жол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“Беркімбай кәлпе” кесенесіне кіре беріс жол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“Түмен әулие” кесенесіне кіре беріс жол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“Мырзабай ахун” мешітіне кіре беріс жол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елді мекенінен ипподромға кіре беріс жол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“Мәмбет әулие” кесенесіне кіре беріс жол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