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1729" w14:textId="87c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ауданы бойынша жерлерді аймақтарға бөлу жобасын (схемасын), жер учаскелері үшін төлемақының базалық ставкаларына түзету коэффициенттерін бекіту туралы" Жалағаш аудандық мәслихатының 2016 жылғы 29 маусымдағы № 4-6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13-16 шешімі. Қазақстан Республикасының Әділет министрлігінде 2021 жылғы 5 қаңтарда № 26330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аудандық мәслихатының "Жалағаш ауданы бойынша жерлерді аймақтарға бөлу жобасын (схемасын), жер учаскелері үшін төлемақының базалық ставкаларына түзету коэффициенттерін бекіту туралы" 2016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5571 болып тіркелген)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