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0a2b" w14:textId="bcf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Сунақата ауылдық округінің 2021-2023 жылдарға арналған бюджеті туралы" Жаңақорған аудандық мәслихатының 2020 жылғы 30 желтоқсандағы №608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32 шешімі. Қызылорда облысының Әділет департаментінде 2021 жылғы 1 сәуірде № 8236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8124 нөмірімен тіркелген, Қазақстан Республикасының нормативтік құқықтық актілердің эталондық бақылау банкінде 2021 жылғы 20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62 367,0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59 213,0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63 693,0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-1326,0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1326,0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1326,0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