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d5d7" w14:textId="ec6d5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"Машбек Нәлібаев ауылдық округінің 2021-2023 жылдарға арналған бюджеті туралы" Жаңақорған аудандық мәслихатының 2020 жылғы 30 желтоқсандағы №606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2021 жылғы 25 наурыздағы № 31 шешімі. Қызылорда облысының Әділет департаментінде 2021 жылғы 2 сәуірде № 8267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"Машбек Нәлібаев ауылдық округінің 2021-2023 жылдарға арналған бюджеті туралы" Жаңақорған аудандық мәслихатының 2020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№606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8128 нөмірімен тіркелген, Қазақстан Республикасының нормативтік құқықтық актілердің эталондық бақылау банкінде 2021 жылғы 20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Машбек Нәлібаев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59 276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1312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57 964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- 59 906,2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-629,5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629,5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629,5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мәслихатының кезектен тыс ІIІ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Балкожаев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наурыздағы №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 606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Машбек Нәлібаев ауылдық округінің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23"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59 906,2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21 483,5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21 483,5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21 483,5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көшелеріндегі автомобиль жолдарын күрделі және орташа жөндеу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толық пайдаланылмаған) нысаналы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-629,5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