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97d0d" w14:textId="e397d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"Ақүйік ауылдық округінің 2021-2023 жылдарға арналған бюджеті туралы" Жаңақорған аудандық мәслихатының 2020 жылғы 30 желтоқсандағы №589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2021 жылғы 31 наурыздағы № 41 шешімі. Қызылорда облысының Әділет департаментінде 2021 жылғы 8 сәуірде № 8291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"Ақүйік ауылдық округінің 2021-2023 жылдарға арналған бюджеті туралы" Жаңақорған аудандық мәслихатының 2020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589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8122 нөмірімен тіркелген, Қазақстан Республикасының нормативтік құқықтық актілердің эталондық бақылау банкінде 2021 жылғы 20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Ақүйік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71 917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2 308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69 609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74 222,5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- 2 305,5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2305,5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2305,5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мәслихатының кезектен тыс ІIІ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Балкожаев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наурыздағы № 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 № 589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Ақүйік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603"/>
        <w:gridCol w:w="431"/>
        <w:gridCol w:w="814"/>
        <w:gridCol w:w="1246"/>
        <w:gridCol w:w="5737"/>
        <w:gridCol w:w="255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71 917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2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2025-жылға дейінгі бағдарламасы шеңберінде өңірлерді экономикалық дамытуға жәрдемдесу бойынша шараларды іске асыруға ауылдық елдімекендерді жайластыруды шешуге арналған іс –шараларды іске асыру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